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45737" w14:textId="495A49AC" w:rsidR="00363868" w:rsidRPr="00356967" w:rsidRDefault="00363868" w:rsidP="000D20AA">
      <w:pPr>
        <w:spacing w:line="312" w:lineRule="auto"/>
        <w:ind w:left="-709"/>
        <w:contextualSpacing/>
        <w:rPr>
          <w:rFonts w:ascii="Segoe UI" w:hAnsi="Segoe UI" w:cs="Segoe UI"/>
          <w:sz w:val="24"/>
          <w:szCs w:val="24"/>
          <w:lang w:val="it-IT"/>
        </w:rPr>
      </w:pPr>
      <w:r w:rsidRPr="00356967">
        <w:rPr>
          <w:rFonts w:ascii="Segoe UI" w:hAnsi="Segoe UI" w:cs="Segoe UI"/>
          <w:sz w:val="24"/>
          <w:szCs w:val="24"/>
          <w:lang w:val="it-IT"/>
        </w:rPr>
        <w:t>Município, Data</w:t>
      </w:r>
      <w:r w:rsidRPr="00356967">
        <w:rPr>
          <w:rFonts w:ascii="Segoe UI" w:hAnsi="Segoe UI" w:cs="Segoe UI"/>
          <w:sz w:val="24"/>
          <w:szCs w:val="24"/>
          <w:lang w:val="it-IT"/>
        </w:rPr>
        <w:tab/>
      </w:r>
      <w:r w:rsidRPr="00356967">
        <w:rPr>
          <w:rFonts w:ascii="Segoe UI" w:hAnsi="Segoe UI" w:cs="Segoe UI"/>
          <w:sz w:val="24"/>
          <w:szCs w:val="24"/>
          <w:lang w:val="it-IT"/>
        </w:rPr>
        <w:tab/>
      </w:r>
      <w:r w:rsidRPr="00356967">
        <w:rPr>
          <w:rFonts w:ascii="Segoe UI" w:hAnsi="Segoe UI" w:cs="Segoe UI"/>
          <w:sz w:val="24"/>
          <w:szCs w:val="24"/>
          <w:lang w:val="it-IT"/>
        </w:rPr>
        <w:tab/>
      </w:r>
      <w:r w:rsidRPr="00356967">
        <w:rPr>
          <w:rFonts w:ascii="Segoe UI" w:hAnsi="Segoe UI" w:cs="Segoe UI"/>
          <w:sz w:val="24"/>
          <w:szCs w:val="24"/>
          <w:lang w:val="it-IT"/>
        </w:rPr>
        <w:tab/>
      </w:r>
      <w:r w:rsidRPr="00356967">
        <w:rPr>
          <w:rFonts w:ascii="Segoe UI" w:hAnsi="Segoe UI" w:cs="Segoe UI"/>
          <w:sz w:val="24"/>
          <w:szCs w:val="24"/>
          <w:lang w:val="it-IT"/>
        </w:rPr>
        <w:tab/>
      </w:r>
      <w:r w:rsidRPr="00356967">
        <w:rPr>
          <w:rFonts w:ascii="Segoe UI" w:hAnsi="Segoe UI" w:cs="Segoe UI"/>
          <w:sz w:val="24"/>
          <w:szCs w:val="24"/>
          <w:lang w:val="it-IT"/>
        </w:rPr>
        <w:tab/>
      </w:r>
      <w:r w:rsidRPr="00356967">
        <w:rPr>
          <w:rFonts w:ascii="Segoe UI" w:hAnsi="Segoe UI" w:cs="Segoe UI"/>
          <w:sz w:val="24"/>
          <w:szCs w:val="24"/>
          <w:lang w:val="it-IT"/>
        </w:rPr>
        <w:tab/>
      </w:r>
      <w:r w:rsidRPr="00356967">
        <w:rPr>
          <w:rFonts w:ascii="Segoe UI" w:hAnsi="Segoe UI" w:cs="Segoe UI"/>
          <w:sz w:val="24"/>
          <w:szCs w:val="24"/>
          <w:lang w:val="it-IT"/>
        </w:rPr>
        <w:tab/>
      </w:r>
    </w:p>
    <w:p w14:paraId="384DCD75" w14:textId="7DD8022D" w:rsidR="00363868" w:rsidRPr="000D5ABA" w:rsidRDefault="000D5ABA" w:rsidP="000D20AA">
      <w:pPr>
        <w:tabs>
          <w:tab w:val="left" w:pos="7938"/>
        </w:tabs>
        <w:spacing w:line="312" w:lineRule="auto"/>
        <w:contextualSpacing/>
        <w:rPr>
          <w:rFonts w:ascii="Segoe UI" w:hAnsi="Segoe UI" w:cs="Segoe UI"/>
          <w:b/>
          <w:bCs/>
          <w:sz w:val="28"/>
          <w:szCs w:val="28"/>
          <w:lang w:val="it-IT"/>
        </w:rPr>
      </w:pPr>
      <w:r>
        <w:rPr>
          <w:rFonts w:ascii="Segoe UI" w:hAnsi="Segoe UI" w:cs="Segoe UI"/>
          <w:lang w:val="it-IT"/>
        </w:rPr>
        <w:t xml:space="preserve">                                                                                                                         </w:t>
      </w:r>
      <w:r w:rsidR="00872912" w:rsidRPr="000D5ABA">
        <w:rPr>
          <w:rFonts w:ascii="Segoe UI" w:hAnsi="Segoe UI" w:cs="Segoe UI"/>
          <w:b/>
          <w:bCs/>
          <w:sz w:val="28"/>
          <w:szCs w:val="28"/>
          <w:lang w:val="it-IT"/>
        </w:rPr>
        <w:t>Portug</w:t>
      </w:r>
      <w:r w:rsidR="006A3C53">
        <w:rPr>
          <w:rFonts w:ascii="Segoe UI" w:hAnsi="Segoe UI" w:cs="Segoe UI"/>
          <w:b/>
          <w:bCs/>
          <w:sz w:val="28"/>
          <w:szCs w:val="28"/>
          <w:lang w:val="it-IT"/>
        </w:rPr>
        <w:t>u</w:t>
      </w:r>
      <w:r w:rsidR="00872912" w:rsidRPr="000D5ABA">
        <w:rPr>
          <w:rFonts w:ascii="Segoe UI" w:hAnsi="Segoe UI" w:cs="Segoe UI"/>
          <w:b/>
          <w:bCs/>
          <w:sz w:val="28"/>
          <w:szCs w:val="28"/>
          <w:lang w:val="it-IT"/>
        </w:rPr>
        <w:t>ês facìl</w:t>
      </w:r>
    </w:p>
    <w:p w14:paraId="1BCFD86C" w14:textId="77777777" w:rsidR="000D20AA" w:rsidRPr="00356967" w:rsidRDefault="000D20AA" w:rsidP="000D20AA">
      <w:pPr>
        <w:spacing w:line="312" w:lineRule="auto"/>
        <w:contextualSpacing/>
        <w:rPr>
          <w:rFonts w:ascii="Segoe UI" w:hAnsi="Segoe UI" w:cs="Segoe UI"/>
          <w:sz w:val="28"/>
          <w:szCs w:val="28"/>
          <w:lang w:val="it-IT"/>
        </w:rPr>
      </w:pPr>
    </w:p>
    <w:p w14:paraId="0FAE75B0" w14:textId="77777777" w:rsidR="00363868" w:rsidRPr="00356967" w:rsidRDefault="00363868" w:rsidP="000D20AA">
      <w:pPr>
        <w:spacing w:line="312" w:lineRule="auto"/>
        <w:contextualSpacing/>
        <w:rPr>
          <w:rFonts w:ascii="Segoe UI" w:hAnsi="Segoe UI" w:cs="Segoe UI"/>
          <w:sz w:val="28"/>
          <w:szCs w:val="28"/>
          <w:lang w:val="it-IT"/>
        </w:rPr>
      </w:pPr>
      <w:r w:rsidRPr="00356967">
        <w:rPr>
          <w:rFonts w:ascii="Segoe UI" w:hAnsi="Segoe UI" w:cs="Segoe UI"/>
          <w:sz w:val="28"/>
          <w:szCs w:val="28"/>
          <w:lang w:val="it-IT"/>
        </w:rPr>
        <w:t>Caro concidadão,</w:t>
      </w:r>
    </w:p>
    <w:p w14:paraId="32E59B3C" w14:textId="77777777" w:rsidR="00363868" w:rsidRPr="00356967" w:rsidRDefault="00363868" w:rsidP="000D20AA">
      <w:pPr>
        <w:spacing w:line="312" w:lineRule="auto"/>
        <w:contextualSpacing/>
        <w:rPr>
          <w:rFonts w:ascii="Segoe UI" w:hAnsi="Segoe UI" w:cs="Segoe UI"/>
          <w:lang w:val="it-IT"/>
        </w:rPr>
      </w:pPr>
    </w:p>
    <w:p w14:paraId="2D810C6A" w14:textId="77777777" w:rsidR="00363868" w:rsidRPr="00356967" w:rsidRDefault="00363868" w:rsidP="000D20AA">
      <w:pPr>
        <w:spacing w:line="312" w:lineRule="auto"/>
        <w:contextualSpacing/>
        <w:rPr>
          <w:rFonts w:ascii="Segoe UI" w:hAnsi="Segoe UI" w:cs="Segoe UI"/>
          <w:sz w:val="28"/>
          <w:szCs w:val="28"/>
          <w:lang w:val="it-IT"/>
        </w:rPr>
      </w:pPr>
      <w:r w:rsidRPr="00356967">
        <w:rPr>
          <w:rFonts w:ascii="Segoe UI" w:hAnsi="Segoe UI" w:cs="Segoe UI"/>
          <w:sz w:val="28"/>
          <w:szCs w:val="28"/>
          <w:lang w:val="it-IT"/>
        </w:rPr>
        <w:t xml:space="preserve">Quer fazer a diferença na sua comunidade? </w:t>
      </w:r>
    </w:p>
    <w:p w14:paraId="4AC5FA27" w14:textId="77777777" w:rsidR="00363868" w:rsidRPr="00356967" w:rsidRDefault="00363868" w:rsidP="000D20AA">
      <w:pPr>
        <w:spacing w:line="312" w:lineRule="auto"/>
        <w:contextualSpacing/>
        <w:rPr>
          <w:rFonts w:ascii="Segoe UI" w:hAnsi="Segoe UI" w:cs="Segoe UI"/>
          <w:sz w:val="28"/>
          <w:szCs w:val="28"/>
          <w:lang w:val="it-IT"/>
        </w:rPr>
      </w:pPr>
      <w:r w:rsidRPr="00356967">
        <w:rPr>
          <w:rFonts w:ascii="Segoe UI" w:hAnsi="Segoe UI" w:cs="Segoe UI"/>
          <w:sz w:val="28"/>
          <w:szCs w:val="28"/>
          <w:lang w:val="it-IT"/>
        </w:rPr>
        <w:t xml:space="preserve">O conselho municipal representa os cidadãos. </w:t>
      </w:r>
    </w:p>
    <w:p w14:paraId="281A7420" w14:textId="77777777" w:rsidR="00363868" w:rsidRPr="00356967" w:rsidRDefault="000D20AA" w:rsidP="000D20AA">
      <w:pPr>
        <w:spacing w:line="312" w:lineRule="auto"/>
        <w:contextualSpacing/>
        <w:rPr>
          <w:rFonts w:ascii="Segoe UI" w:hAnsi="Segoe UI" w:cs="Segoe UI"/>
          <w:sz w:val="28"/>
          <w:szCs w:val="28"/>
          <w:lang w:val="it-I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624D7D" wp14:editId="1A437932">
            <wp:simplePos x="0" y="0"/>
            <wp:positionH relativeFrom="margin">
              <wp:posOffset>4165600</wp:posOffset>
            </wp:positionH>
            <wp:positionV relativeFrom="paragraph">
              <wp:posOffset>118110</wp:posOffset>
            </wp:positionV>
            <wp:extent cx="1676400" cy="779780"/>
            <wp:effectExtent l="0" t="0" r="0" b="1270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868" w:rsidRPr="00356967">
        <w:rPr>
          <w:rFonts w:ascii="Segoe UI" w:hAnsi="Segoe UI" w:cs="Segoe UI"/>
          <w:sz w:val="28"/>
          <w:szCs w:val="28"/>
          <w:lang w:val="it-IT"/>
        </w:rPr>
        <w:t xml:space="preserve">Deseja ter uma palavra a dizer na sua comunidade, </w:t>
      </w:r>
    </w:p>
    <w:p w14:paraId="19E5ADD1" w14:textId="77777777" w:rsidR="00363868" w:rsidRPr="00356967" w:rsidRDefault="00363868" w:rsidP="000D20AA">
      <w:pPr>
        <w:spacing w:line="312" w:lineRule="auto"/>
        <w:contextualSpacing/>
        <w:rPr>
          <w:rFonts w:ascii="Segoe UI" w:hAnsi="Segoe UI" w:cs="Segoe UI"/>
          <w:sz w:val="28"/>
          <w:szCs w:val="28"/>
          <w:lang w:val="it-IT"/>
        </w:rPr>
      </w:pPr>
      <w:r w:rsidRPr="00356967">
        <w:rPr>
          <w:rFonts w:ascii="Segoe UI" w:hAnsi="Segoe UI" w:cs="Segoe UI"/>
          <w:sz w:val="28"/>
          <w:szCs w:val="28"/>
          <w:lang w:val="it-IT"/>
        </w:rPr>
        <w:t>quem fará parte do conselho municipal?</w:t>
      </w:r>
    </w:p>
    <w:p w14:paraId="1B49FBA0" w14:textId="77777777" w:rsidR="00363868" w:rsidRPr="00363868" w:rsidRDefault="00363868" w:rsidP="000D20AA">
      <w:pPr>
        <w:spacing w:line="312" w:lineRule="auto"/>
        <w:contextualSpacing/>
        <w:rPr>
          <w:rFonts w:ascii="Segoe UI" w:hAnsi="Segoe UI" w:cs="Segoe UI"/>
          <w:sz w:val="28"/>
          <w:szCs w:val="28"/>
          <w:lang w:val="fr-FR"/>
        </w:rPr>
      </w:pPr>
      <w:r w:rsidRPr="00363868">
        <w:rPr>
          <w:rFonts w:ascii="Segoe UI" w:hAnsi="Segoe UI" w:cs="Segoe UI"/>
          <w:sz w:val="28"/>
          <w:szCs w:val="28"/>
          <w:lang w:val="fr-FR"/>
        </w:rPr>
        <w:t xml:space="preserve">Depois votar nas </w:t>
      </w:r>
      <w:r w:rsidRPr="0089030D">
        <w:rPr>
          <w:rFonts w:ascii="Segoe UI" w:hAnsi="Segoe UI" w:cs="Segoe UI"/>
          <w:b/>
          <w:sz w:val="28"/>
          <w:szCs w:val="28"/>
          <w:lang w:val="fr-FR"/>
        </w:rPr>
        <w:t>eleições</w:t>
      </w:r>
      <w:r w:rsidR="00356967">
        <w:rPr>
          <w:rFonts w:ascii="Segoe UI" w:hAnsi="Segoe UI" w:cs="Segoe UI"/>
          <w:b/>
          <w:sz w:val="28"/>
          <w:szCs w:val="28"/>
          <w:lang w:val="fr-FR"/>
        </w:rPr>
        <w:t xml:space="preserve"> comunais</w:t>
      </w:r>
      <w:r w:rsidRPr="0089030D">
        <w:rPr>
          <w:rFonts w:ascii="Segoe UI" w:hAnsi="Segoe UI" w:cs="Segoe UI"/>
          <w:b/>
          <w:sz w:val="28"/>
          <w:szCs w:val="28"/>
          <w:lang w:val="fr-FR"/>
        </w:rPr>
        <w:t>.</w:t>
      </w:r>
      <w:r w:rsidRPr="00363868">
        <w:rPr>
          <w:rFonts w:ascii="Segoe UI" w:hAnsi="Segoe UI" w:cs="Segoe UI"/>
          <w:sz w:val="28"/>
          <w:szCs w:val="28"/>
          <w:lang w:val="fr-FR"/>
        </w:rPr>
        <w:t xml:space="preserve"> </w:t>
      </w:r>
    </w:p>
    <w:p w14:paraId="0046F4A8" w14:textId="77777777" w:rsidR="00363868" w:rsidRPr="00363868" w:rsidRDefault="00363868" w:rsidP="000D20AA">
      <w:pPr>
        <w:spacing w:line="312" w:lineRule="auto"/>
        <w:contextualSpacing/>
        <w:rPr>
          <w:rFonts w:ascii="Segoe UI" w:hAnsi="Segoe UI" w:cs="Segoe UI"/>
          <w:sz w:val="28"/>
          <w:szCs w:val="28"/>
          <w:lang w:val="fr-FR"/>
        </w:rPr>
      </w:pPr>
      <w:r w:rsidRPr="00363868">
        <w:rPr>
          <w:rFonts w:ascii="Segoe UI" w:hAnsi="Segoe UI" w:cs="Segoe UI"/>
          <w:sz w:val="28"/>
          <w:szCs w:val="28"/>
          <w:lang w:val="fr-FR"/>
        </w:rPr>
        <w:t>Outra palavra é: eleições autárquicas.</w:t>
      </w:r>
    </w:p>
    <w:p w14:paraId="3D24881B" w14:textId="77777777" w:rsidR="00363868" w:rsidRPr="00356967" w:rsidRDefault="00363868" w:rsidP="000D20AA">
      <w:pPr>
        <w:spacing w:line="312" w:lineRule="auto"/>
        <w:contextualSpacing/>
        <w:rPr>
          <w:rFonts w:ascii="Segoe UI" w:hAnsi="Segoe UI" w:cs="Segoe UI"/>
          <w:b/>
          <w:sz w:val="28"/>
          <w:szCs w:val="28"/>
          <w:lang w:val="it-IT"/>
        </w:rPr>
      </w:pPr>
      <w:r w:rsidRPr="00356967">
        <w:rPr>
          <w:rFonts w:ascii="Segoe UI" w:hAnsi="Segoe UI" w:cs="Segoe UI"/>
          <w:b/>
          <w:sz w:val="28"/>
          <w:szCs w:val="28"/>
          <w:lang w:val="it-IT"/>
        </w:rPr>
        <w:t xml:space="preserve">As eleições </w:t>
      </w:r>
      <w:r w:rsidR="00356967">
        <w:rPr>
          <w:rFonts w:ascii="Segoe UI" w:hAnsi="Segoe UI" w:cs="Segoe UI"/>
          <w:b/>
          <w:sz w:val="28"/>
          <w:szCs w:val="28"/>
          <w:lang w:val="it-IT"/>
        </w:rPr>
        <w:t xml:space="preserve">comunais </w:t>
      </w:r>
      <w:r w:rsidRPr="00356967">
        <w:rPr>
          <w:rFonts w:ascii="Segoe UI" w:hAnsi="Segoe UI" w:cs="Segoe UI"/>
          <w:b/>
          <w:sz w:val="28"/>
          <w:szCs w:val="28"/>
          <w:lang w:val="it-IT"/>
        </w:rPr>
        <w:t xml:space="preserve">realizam-se no domingo, 11 de Junho de 2023. </w:t>
      </w:r>
    </w:p>
    <w:p w14:paraId="3D863AB1" w14:textId="77777777" w:rsidR="000D20AA" w:rsidRPr="00356967" w:rsidRDefault="000D20AA" w:rsidP="000D20AA">
      <w:pPr>
        <w:spacing w:line="312" w:lineRule="auto"/>
        <w:contextualSpacing/>
        <w:rPr>
          <w:rFonts w:ascii="Segoe UI" w:hAnsi="Segoe UI" w:cs="Segoe UI"/>
          <w:b/>
          <w:sz w:val="28"/>
          <w:szCs w:val="28"/>
          <w:lang w:val="it-IT"/>
        </w:rPr>
      </w:pPr>
    </w:p>
    <w:p w14:paraId="61867A15" w14:textId="77777777" w:rsidR="00363868" w:rsidRPr="00356967" w:rsidRDefault="00363868" w:rsidP="000D20AA">
      <w:pPr>
        <w:spacing w:line="312" w:lineRule="auto"/>
        <w:contextualSpacing/>
        <w:rPr>
          <w:rFonts w:ascii="Segoe UI" w:hAnsi="Segoe UI" w:cs="Segoe UI"/>
          <w:sz w:val="28"/>
          <w:szCs w:val="28"/>
          <w:lang w:val="it-IT"/>
        </w:rPr>
      </w:pPr>
      <w:r w:rsidRPr="00356967">
        <w:rPr>
          <w:rFonts w:ascii="Segoe UI" w:hAnsi="Segoe UI" w:cs="Segoe UI"/>
          <w:sz w:val="28"/>
          <w:szCs w:val="28"/>
          <w:lang w:val="it-IT"/>
        </w:rPr>
        <w:t>Só então determinará o que irá acontecer no seu município no futuro.</w:t>
      </w:r>
    </w:p>
    <w:p w14:paraId="7F06530A" w14:textId="68C172DF" w:rsidR="00363868" w:rsidRPr="00356967" w:rsidRDefault="00363868" w:rsidP="000D20AA">
      <w:pPr>
        <w:spacing w:line="312" w:lineRule="auto"/>
        <w:contextualSpacing/>
        <w:rPr>
          <w:rFonts w:ascii="Segoe UI" w:hAnsi="Segoe UI" w:cs="Segoe UI"/>
          <w:sz w:val="28"/>
          <w:szCs w:val="28"/>
          <w:lang w:val="it-IT"/>
        </w:rPr>
      </w:pPr>
      <w:r w:rsidRPr="00356967">
        <w:rPr>
          <w:rFonts w:ascii="Segoe UI" w:hAnsi="Segoe UI" w:cs="Segoe UI"/>
          <w:sz w:val="28"/>
          <w:szCs w:val="28"/>
          <w:lang w:val="it-IT"/>
        </w:rPr>
        <w:t xml:space="preserve">Por exemplo: </w:t>
      </w:r>
      <w:bookmarkStart w:id="0" w:name="_GoBack"/>
      <w:bookmarkEnd w:id="0"/>
      <w:r w:rsidRPr="00356967">
        <w:rPr>
          <w:rFonts w:ascii="Segoe UI" w:hAnsi="Segoe UI" w:cs="Segoe UI"/>
          <w:sz w:val="28"/>
          <w:szCs w:val="28"/>
          <w:lang w:val="it-IT"/>
        </w:rPr>
        <w:t>Onde serão construídas novas casas e estradas?</w:t>
      </w:r>
    </w:p>
    <w:p w14:paraId="30AC978D" w14:textId="77777777" w:rsidR="00363868" w:rsidRPr="0089030D" w:rsidRDefault="00363868" w:rsidP="000D20AA">
      <w:pPr>
        <w:spacing w:line="312" w:lineRule="auto"/>
        <w:contextualSpacing/>
        <w:rPr>
          <w:rFonts w:ascii="Segoe UI" w:hAnsi="Segoe UI" w:cs="Segoe UI"/>
          <w:sz w:val="28"/>
          <w:szCs w:val="28"/>
          <w:lang w:val="fr-FR"/>
        </w:rPr>
      </w:pPr>
      <w:r w:rsidRPr="00363868">
        <w:rPr>
          <w:rFonts w:ascii="Segoe UI" w:hAnsi="Segoe UI" w:cs="Segoe UI"/>
          <w:sz w:val="28"/>
          <w:szCs w:val="28"/>
          <w:lang w:val="fr-FR"/>
        </w:rPr>
        <w:t>Todas as pessoas podem participar e ter uma palavra a dizer:</w:t>
      </w:r>
    </w:p>
    <w:p w14:paraId="683ECBDF" w14:textId="77777777" w:rsidR="00363868" w:rsidRPr="0089030D" w:rsidRDefault="00363868" w:rsidP="000D20AA">
      <w:pPr>
        <w:pStyle w:val="ListParagraph"/>
        <w:numPr>
          <w:ilvl w:val="0"/>
          <w:numId w:val="3"/>
        </w:numPr>
        <w:spacing w:line="312" w:lineRule="auto"/>
        <w:rPr>
          <w:rFonts w:ascii="Segoe UI" w:hAnsi="Segoe UI" w:cs="Segoe UI"/>
          <w:sz w:val="28"/>
          <w:szCs w:val="28"/>
          <w:lang w:val="fr-FR"/>
        </w:rPr>
      </w:pPr>
      <w:r w:rsidRPr="0089030D">
        <w:rPr>
          <w:rFonts w:ascii="Segoe UI" w:hAnsi="Segoe UI" w:cs="Segoe UI"/>
          <w:sz w:val="28"/>
          <w:szCs w:val="28"/>
          <w:lang w:val="fr-FR"/>
        </w:rPr>
        <w:t>Pessoas que tenham 18 anos ou mais</w:t>
      </w:r>
    </w:p>
    <w:p w14:paraId="4C200712" w14:textId="77777777" w:rsidR="00363868" w:rsidRPr="00356967" w:rsidRDefault="00363868" w:rsidP="000D20AA">
      <w:pPr>
        <w:pStyle w:val="ListParagraph"/>
        <w:numPr>
          <w:ilvl w:val="0"/>
          <w:numId w:val="3"/>
        </w:numPr>
        <w:spacing w:line="312" w:lineRule="auto"/>
        <w:rPr>
          <w:rFonts w:ascii="Segoe UI" w:hAnsi="Segoe UI" w:cs="Segoe UI"/>
          <w:sz w:val="28"/>
          <w:szCs w:val="28"/>
          <w:lang w:val="it-IT"/>
        </w:rPr>
      </w:pPr>
      <w:r w:rsidRPr="00356967">
        <w:rPr>
          <w:rFonts w:ascii="Segoe UI" w:hAnsi="Segoe UI" w:cs="Segoe UI"/>
          <w:sz w:val="28"/>
          <w:szCs w:val="28"/>
          <w:lang w:val="it-IT"/>
        </w:rPr>
        <w:t xml:space="preserve">Pessoas que sempre viveram na comunidade </w:t>
      </w:r>
    </w:p>
    <w:p w14:paraId="03BC2E4F" w14:textId="77777777" w:rsidR="00363868" w:rsidRPr="0089030D" w:rsidRDefault="00363868" w:rsidP="000D20AA">
      <w:pPr>
        <w:pStyle w:val="ListParagraph"/>
        <w:numPr>
          <w:ilvl w:val="0"/>
          <w:numId w:val="3"/>
        </w:numPr>
        <w:spacing w:line="312" w:lineRule="auto"/>
        <w:rPr>
          <w:rFonts w:ascii="Segoe UI" w:hAnsi="Segoe UI" w:cs="Segoe UI"/>
          <w:sz w:val="28"/>
          <w:szCs w:val="28"/>
          <w:lang w:val="fr-FR"/>
        </w:rPr>
      </w:pPr>
      <w:r w:rsidRPr="0089030D">
        <w:rPr>
          <w:rFonts w:ascii="Segoe UI" w:hAnsi="Segoe UI" w:cs="Segoe UI"/>
          <w:sz w:val="28"/>
          <w:szCs w:val="28"/>
          <w:lang w:val="fr-FR"/>
        </w:rPr>
        <w:t>Pessoas que são novas para a comunidade</w:t>
      </w:r>
    </w:p>
    <w:p w14:paraId="65494E56" w14:textId="77777777" w:rsidR="00363868" w:rsidRPr="0089030D" w:rsidRDefault="00363868" w:rsidP="000D20AA">
      <w:pPr>
        <w:pStyle w:val="ListParagraph"/>
        <w:numPr>
          <w:ilvl w:val="0"/>
          <w:numId w:val="3"/>
        </w:numPr>
        <w:spacing w:line="312" w:lineRule="auto"/>
        <w:rPr>
          <w:rFonts w:ascii="Segoe UI" w:hAnsi="Segoe UI" w:cs="Segoe UI"/>
          <w:b/>
          <w:sz w:val="28"/>
          <w:szCs w:val="28"/>
          <w:lang w:val="de-DE"/>
        </w:rPr>
      </w:pPr>
      <w:r w:rsidRPr="0089030D">
        <w:rPr>
          <w:rFonts w:ascii="Segoe UI" w:hAnsi="Segoe UI" w:cs="Segoe UI"/>
          <w:b/>
          <w:sz w:val="28"/>
          <w:szCs w:val="28"/>
          <w:lang w:val="de-DE"/>
        </w:rPr>
        <w:t>Luxemburgueses e não-luxemburgueses.</w:t>
      </w:r>
    </w:p>
    <w:p w14:paraId="484F1794" w14:textId="77777777" w:rsidR="00363868" w:rsidRPr="00356967" w:rsidRDefault="00363868" w:rsidP="000D20AA">
      <w:pPr>
        <w:spacing w:line="312" w:lineRule="auto"/>
        <w:ind w:left="709"/>
        <w:contextualSpacing/>
        <w:rPr>
          <w:rFonts w:ascii="Segoe UI" w:hAnsi="Segoe UI" w:cs="Segoe UI"/>
          <w:sz w:val="28"/>
          <w:szCs w:val="28"/>
          <w:lang w:val="it-IT"/>
        </w:rPr>
      </w:pPr>
      <w:r w:rsidRPr="00356967">
        <w:rPr>
          <w:rFonts w:ascii="Segoe UI" w:hAnsi="Segoe UI" w:cs="Segoe UI"/>
          <w:sz w:val="28"/>
          <w:szCs w:val="28"/>
          <w:lang w:val="it-IT"/>
        </w:rPr>
        <w:t xml:space="preserve">A nova lei eleitoral estabelece: </w:t>
      </w:r>
    </w:p>
    <w:p w14:paraId="1D48568B" w14:textId="77777777" w:rsidR="00363868" w:rsidRPr="00363868" w:rsidRDefault="00363868" w:rsidP="000D20AA">
      <w:pPr>
        <w:spacing w:line="312" w:lineRule="auto"/>
        <w:ind w:left="709"/>
        <w:contextualSpacing/>
        <w:rPr>
          <w:rFonts w:ascii="Segoe UI" w:hAnsi="Segoe UI" w:cs="Segoe UI"/>
          <w:lang w:val="de-DE"/>
        </w:rPr>
      </w:pPr>
      <w:r w:rsidRPr="0089030D">
        <w:rPr>
          <w:rFonts w:ascii="Segoe UI" w:hAnsi="Segoe UI" w:cs="Segoe UI"/>
          <w:sz w:val="28"/>
          <w:szCs w:val="28"/>
          <w:lang w:val="de-DE"/>
        </w:rPr>
        <w:t>Também os não-luxemburgueses</w:t>
      </w:r>
      <w:r w:rsidRPr="00363868">
        <w:rPr>
          <w:rFonts w:ascii="Segoe UI" w:hAnsi="Segoe UI" w:cs="Segoe UI"/>
          <w:lang w:val="de-DE"/>
        </w:rPr>
        <w:t xml:space="preserve"> podem votar no Luxemburgo no </w:t>
      </w:r>
    </w:p>
    <w:p w14:paraId="7B2CDACC" w14:textId="09712B5F" w:rsidR="00363868" w:rsidRPr="00356967" w:rsidRDefault="00090598" w:rsidP="000D20AA">
      <w:pPr>
        <w:spacing w:line="312" w:lineRule="auto"/>
        <w:ind w:left="709"/>
        <w:contextualSpacing/>
        <w:rPr>
          <w:rFonts w:ascii="Segoe UI" w:hAnsi="Segoe UI" w:cs="Segoe UI"/>
          <w:lang w:val="it-IT"/>
        </w:rPr>
      </w:pPr>
      <w:r>
        <w:rPr>
          <w:rFonts w:ascii="Segoe UI" w:hAnsi="Segoe UI" w:cs="Segoe UI"/>
          <w:lang w:val="it-IT"/>
        </w:rPr>
        <w:t>e</w:t>
      </w:r>
      <w:r w:rsidR="00363868" w:rsidRPr="00356967">
        <w:rPr>
          <w:rFonts w:ascii="Segoe UI" w:hAnsi="Segoe UI" w:cs="Segoe UI"/>
          <w:lang w:val="it-IT"/>
        </w:rPr>
        <w:t>leições</w:t>
      </w:r>
      <w:r>
        <w:rPr>
          <w:rFonts w:ascii="Segoe UI" w:hAnsi="Segoe UI" w:cs="Segoe UI"/>
          <w:lang w:val="it-IT"/>
        </w:rPr>
        <w:t xml:space="preserve"> comunais</w:t>
      </w:r>
      <w:r w:rsidR="00363868" w:rsidRPr="00356967">
        <w:rPr>
          <w:rFonts w:ascii="Segoe UI" w:hAnsi="Segoe UI" w:cs="Segoe UI"/>
          <w:lang w:val="it-IT"/>
        </w:rPr>
        <w:t>.</w:t>
      </w:r>
    </w:p>
    <w:p w14:paraId="02D2CF2E" w14:textId="77777777" w:rsidR="00363868" w:rsidRPr="00356967" w:rsidRDefault="00363868" w:rsidP="000D20AA">
      <w:pPr>
        <w:spacing w:line="312" w:lineRule="auto"/>
        <w:contextualSpacing/>
        <w:rPr>
          <w:rFonts w:ascii="Segoe UI" w:hAnsi="Segoe UI" w:cs="Segoe UI"/>
          <w:lang w:val="it-IT"/>
        </w:rPr>
      </w:pPr>
    </w:p>
    <w:p w14:paraId="6C62CFFB" w14:textId="77777777" w:rsidR="00363868" w:rsidRPr="00356967" w:rsidRDefault="00363868" w:rsidP="000D20AA">
      <w:pPr>
        <w:tabs>
          <w:tab w:val="left" w:pos="7655"/>
        </w:tabs>
        <w:spacing w:line="312" w:lineRule="auto"/>
        <w:contextualSpacing/>
        <w:rPr>
          <w:rFonts w:ascii="Segoe UI" w:hAnsi="Segoe UI" w:cs="Segoe UI"/>
          <w:color w:val="1F4E79" w:themeColor="accent1" w:themeShade="80"/>
          <w:sz w:val="28"/>
          <w:szCs w:val="28"/>
          <w:lang w:val="it-IT"/>
        </w:rPr>
      </w:pPr>
      <w:r w:rsidRPr="00356967">
        <w:rPr>
          <w:rFonts w:ascii="Segoe UI" w:hAnsi="Segoe UI" w:cs="Segoe UI"/>
          <w:color w:val="1F4E79" w:themeColor="accent1" w:themeShade="80"/>
          <w:sz w:val="28"/>
          <w:szCs w:val="28"/>
          <w:lang w:val="it-IT"/>
        </w:rPr>
        <w:tab/>
        <w:t>leia mais</w:t>
      </w:r>
      <w:r w:rsidR="002712A7" w:rsidRPr="00356967">
        <w:rPr>
          <w:rStyle w:val="Heading2Char"/>
          <w:rFonts w:ascii="Segoe UI" w:hAnsi="Segoe UI" w:cs="Segoe UI"/>
          <w:szCs w:val="28"/>
          <w:lang w:val="it-IT"/>
        </w:rPr>
        <w:t xml:space="preserve"> </w:t>
      </w:r>
      <w:r w:rsidR="002712A7" w:rsidRPr="00992014">
        <w:rPr>
          <w:rStyle w:val="Heading2Char"/>
          <w:rFonts w:ascii="Segoe UI" w:hAnsi="Segoe UI" w:cs="Segoe UI"/>
          <w:szCs w:val="28"/>
        </w:rPr>
        <w:sym w:font="Wingdings" w:char="F0E0"/>
      </w:r>
    </w:p>
    <w:p w14:paraId="25D1B9D6" w14:textId="77777777" w:rsidR="000D20AA" w:rsidRPr="00356967" w:rsidRDefault="000D20AA">
      <w:pPr>
        <w:rPr>
          <w:rFonts w:ascii="Segoe UI" w:hAnsi="Segoe UI" w:cs="Segoe UI"/>
          <w:lang w:val="it-IT"/>
        </w:rPr>
      </w:pPr>
      <w:r w:rsidRPr="00356967">
        <w:rPr>
          <w:rFonts w:ascii="Segoe UI" w:hAnsi="Segoe UI" w:cs="Segoe UI"/>
          <w:lang w:val="it-IT"/>
        </w:rPr>
        <w:br w:type="page"/>
      </w:r>
    </w:p>
    <w:p w14:paraId="79D315A3" w14:textId="77777777" w:rsidR="00363868" w:rsidRPr="00356967" w:rsidRDefault="00363868" w:rsidP="000D20AA">
      <w:pPr>
        <w:spacing w:line="312" w:lineRule="auto"/>
        <w:contextualSpacing/>
        <w:rPr>
          <w:rFonts w:ascii="Segoe UI" w:hAnsi="Segoe UI" w:cs="Segoe UI"/>
          <w:lang w:val="it-IT"/>
        </w:rPr>
      </w:pPr>
    </w:p>
    <w:p w14:paraId="31F218AF" w14:textId="77777777" w:rsidR="00363868" w:rsidRPr="000D2379" w:rsidRDefault="000D20AA" w:rsidP="000D20AA">
      <w:pPr>
        <w:spacing w:line="312" w:lineRule="auto"/>
        <w:contextualSpacing/>
        <w:rPr>
          <w:rFonts w:ascii="Segoe UI" w:hAnsi="Segoe UI" w:cs="Segoe UI"/>
          <w:b/>
          <w:sz w:val="28"/>
          <w:szCs w:val="28"/>
          <w:lang w:val="it-IT"/>
        </w:rPr>
      </w:pP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58241" behindDoc="0" locked="0" layoutInCell="1" allowOverlap="1" wp14:anchorId="255B082A" wp14:editId="3054F007">
            <wp:simplePos x="0" y="0"/>
            <wp:positionH relativeFrom="margin">
              <wp:posOffset>4622800</wp:posOffset>
            </wp:positionH>
            <wp:positionV relativeFrom="paragraph">
              <wp:posOffset>88900</wp:posOffset>
            </wp:positionV>
            <wp:extent cx="573405" cy="615950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868" w:rsidRPr="000D2379">
        <w:rPr>
          <w:rFonts w:ascii="Segoe UI" w:hAnsi="Segoe UI" w:cs="Segoe UI"/>
          <w:b/>
          <w:sz w:val="28"/>
          <w:szCs w:val="28"/>
          <w:lang w:val="it-IT"/>
        </w:rPr>
        <w:t xml:space="preserve">Mas só pode votar </w:t>
      </w:r>
    </w:p>
    <w:p w14:paraId="2FA9BED4" w14:textId="77777777" w:rsidR="00363868" w:rsidRPr="00356967" w:rsidRDefault="00363868" w:rsidP="000D20AA">
      <w:pPr>
        <w:spacing w:line="312" w:lineRule="auto"/>
        <w:contextualSpacing/>
        <w:rPr>
          <w:rFonts w:ascii="Segoe UI" w:hAnsi="Segoe UI" w:cs="Segoe UI"/>
          <w:b/>
          <w:sz w:val="28"/>
          <w:szCs w:val="28"/>
          <w:lang w:val="it-IT"/>
        </w:rPr>
      </w:pPr>
      <w:r w:rsidRPr="00356967">
        <w:rPr>
          <w:rFonts w:ascii="Segoe UI" w:hAnsi="Segoe UI" w:cs="Segoe UI"/>
          <w:b/>
          <w:sz w:val="28"/>
          <w:szCs w:val="28"/>
          <w:lang w:val="it-IT"/>
        </w:rPr>
        <w:t>se estiver inscrito na lista eleitoral da sua comuna.</w:t>
      </w:r>
      <w:r w:rsidR="000D20AA" w:rsidRPr="00356967">
        <w:rPr>
          <w:rFonts w:ascii="Calibri" w:hAnsi="Calibri" w:cs="Calibri"/>
          <w:noProof/>
          <w:color w:val="000000"/>
          <w:lang w:val="it-IT"/>
        </w:rPr>
        <w:t xml:space="preserve"> </w:t>
      </w:r>
      <w:r w:rsidR="002712A7" w:rsidRPr="00356967">
        <w:rPr>
          <w:rFonts w:ascii="Calibri" w:hAnsi="Calibri" w:cs="Calibri"/>
          <w:noProof/>
          <w:color w:val="000000"/>
          <w:lang w:val="it-IT"/>
        </w:rPr>
        <w:br/>
      </w:r>
    </w:p>
    <w:p w14:paraId="1E0A88E9" w14:textId="77777777" w:rsidR="00363868" w:rsidRPr="00356967" w:rsidRDefault="00363868" w:rsidP="000D20AA">
      <w:pPr>
        <w:spacing w:line="312" w:lineRule="auto"/>
        <w:contextualSpacing/>
        <w:rPr>
          <w:rFonts w:ascii="Segoe UI" w:hAnsi="Segoe UI" w:cs="Segoe UI"/>
          <w:sz w:val="28"/>
          <w:szCs w:val="28"/>
          <w:lang w:val="it-IT"/>
        </w:rPr>
      </w:pPr>
      <w:r w:rsidRPr="00356967">
        <w:rPr>
          <w:rFonts w:ascii="Segoe UI" w:hAnsi="Segoe UI" w:cs="Segoe UI"/>
          <w:sz w:val="28"/>
          <w:szCs w:val="28"/>
          <w:lang w:val="it-IT"/>
        </w:rPr>
        <w:t xml:space="preserve">É </w:t>
      </w:r>
      <w:r w:rsidRPr="00356967">
        <w:rPr>
          <w:rFonts w:ascii="Segoe UI" w:hAnsi="Segoe UI" w:cs="Segoe UI"/>
          <w:b/>
          <w:sz w:val="28"/>
          <w:szCs w:val="28"/>
          <w:lang w:val="it-IT"/>
        </w:rPr>
        <w:t>luxemburguês?</w:t>
      </w:r>
      <w:r w:rsidRPr="00356967">
        <w:rPr>
          <w:rFonts w:ascii="Segoe UI" w:hAnsi="Segoe UI" w:cs="Segoe UI"/>
          <w:sz w:val="28"/>
          <w:szCs w:val="28"/>
          <w:lang w:val="it-IT"/>
        </w:rPr>
        <w:t xml:space="preserve"> </w:t>
      </w:r>
    </w:p>
    <w:p w14:paraId="15330779" w14:textId="77777777" w:rsidR="00363868" w:rsidRPr="00356967" w:rsidRDefault="00363868" w:rsidP="000D20AA">
      <w:pPr>
        <w:spacing w:line="312" w:lineRule="auto"/>
        <w:contextualSpacing/>
        <w:rPr>
          <w:rFonts w:ascii="Segoe UI" w:hAnsi="Segoe UI" w:cs="Segoe UI"/>
          <w:sz w:val="28"/>
          <w:szCs w:val="28"/>
          <w:lang w:val="it-IT"/>
        </w:rPr>
      </w:pPr>
      <w:r w:rsidRPr="00356967">
        <w:rPr>
          <w:rFonts w:ascii="Segoe UI" w:hAnsi="Segoe UI" w:cs="Segoe UI"/>
          <w:sz w:val="28"/>
          <w:szCs w:val="28"/>
          <w:lang w:val="it-IT"/>
        </w:rPr>
        <w:t>Então está automaticamente inscrito na lista eleitoral.</w:t>
      </w:r>
    </w:p>
    <w:p w14:paraId="61B2629B" w14:textId="77777777" w:rsidR="00363868" w:rsidRDefault="00363868" w:rsidP="000D20AA">
      <w:pPr>
        <w:spacing w:line="312" w:lineRule="auto"/>
        <w:contextualSpacing/>
        <w:rPr>
          <w:rFonts w:ascii="Segoe UI" w:hAnsi="Segoe UI" w:cs="Segoe UI"/>
          <w:sz w:val="28"/>
          <w:szCs w:val="28"/>
          <w:lang w:val="de-DE"/>
        </w:rPr>
      </w:pPr>
      <w:r w:rsidRPr="000D20AA">
        <w:rPr>
          <w:rFonts w:ascii="Segoe UI" w:hAnsi="Segoe UI" w:cs="Segoe UI"/>
          <w:sz w:val="28"/>
          <w:szCs w:val="28"/>
          <w:lang w:val="de-DE"/>
        </w:rPr>
        <w:t>E tem de votar.</w:t>
      </w:r>
    </w:p>
    <w:p w14:paraId="137DB040" w14:textId="77777777" w:rsidR="000D20AA" w:rsidRPr="000D20AA" w:rsidRDefault="000D20AA" w:rsidP="000D20AA">
      <w:pPr>
        <w:spacing w:line="312" w:lineRule="auto"/>
        <w:contextualSpacing/>
        <w:rPr>
          <w:rFonts w:ascii="Segoe UI" w:hAnsi="Segoe UI" w:cs="Segoe UI"/>
          <w:sz w:val="28"/>
          <w:szCs w:val="28"/>
          <w:lang w:val="de-DE"/>
        </w:rPr>
      </w:pPr>
    </w:p>
    <w:p w14:paraId="57DF35DB" w14:textId="77777777" w:rsidR="00363868" w:rsidRPr="000D20AA" w:rsidRDefault="00363868" w:rsidP="000D20AA">
      <w:pPr>
        <w:spacing w:line="312" w:lineRule="auto"/>
        <w:contextualSpacing/>
        <w:rPr>
          <w:rFonts w:ascii="Segoe UI" w:hAnsi="Segoe UI" w:cs="Segoe UI"/>
          <w:sz w:val="28"/>
          <w:szCs w:val="28"/>
          <w:lang w:val="de-DE"/>
        </w:rPr>
      </w:pPr>
      <w:r w:rsidRPr="000D20AA">
        <w:rPr>
          <w:rFonts w:ascii="Segoe UI" w:hAnsi="Segoe UI" w:cs="Segoe UI"/>
          <w:sz w:val="28"/>
          <w:szCs w:val="28"/>
          <w:lang w:val="de-DE"/>
        </w:rPr>
        <w:t xml:space="preserve">É um </w:t>
      </w:r>
      <w:r w:rsidRPr="000D20AA">
        <w:rPr>
          <w:rFonts w:ascii="Segoe UI" w:hAnsi="Segoe UI" w:cs="Segoe UI"/>
          <w:b/>
          <w:sz w:val="28"/>
          <w:szCs w:val="28"/>
          <w:lang w:val="de-DE"/>
        </w:rPr>
        <w:t>não-luxemburguês?</w:t>
      </w:r>
      <w:r w:rsidRPr="000D20AA">
        <w:rPr>
          <w:rFonts w:ascii="Segoe UI" w:hAnsi="Segoe UI" w:cs="Segoe UI"/>
          <w:sz w:val="28"/>
          <w:szCs w:val="28"/>
          <w:lang w:val="de-DE"/>
        </w:rPr>
        <w:t xml:space="preserve"> </w:t>
      </w:r>
    </w:p>
    <w:p w14:paraId="2921EBA6" w14:textId="77777777" w:rsidR="00363868" w:rsidRPr="00356967" w:rsidRDefault="00363868" w:rsidP="000D20AA">
      <w:pPr>
        <w:spacing w:line="312" w:lineRule="auto"/>
        <w:contextualSpacing/>
        <w:rPr>
          <w:rFonts w:ascii="Segoe UI" w:hAnsi="Segoe UI" w:cs="Segoe UI"/>
          <w:sz w:val="28"/>
          <w:szCs w:val="28"/>
          <w:lang w:val="it-IT"/>
        </w:rPr>
      </w:pPr>
      <w:r w:rsidRPr="00356967">
        <w:rPr>
          <w:rFonts w:ascii="Segoe UI" w:hAnsi="Segoe UI" w:cs="Segoe UI"/>
          <w:sz w:val="28"/>
          <w:szCs w:val="28"/>
          <w:lang w:val="it-IT"/>
        </w:rPr>
        <w:t xml:space="preserve">Então, inscreva-se na </w:t>
      </w:r>
      <w:r w:rsidRPr="00356967">
        <w:rPr>
          <w:rFonts w:ascii="Segoe UI" w:hAnsi="Segoe UI" w:cs="Segoe UI"/>
          <w:b/>
          <w:sz w:val="28"/>
          <w:szCs w:val="28"/>
          <w:lang w:val="it-IT"/>
        </w:rPr>
        <w:t>lista eleitoral da sua comuna</w:t>
      </w:r>
      <w:r w:rsidRPr="00356967">
        <w:rPr>
          <w:rFonts w:ascii="Segoe UI" w:hAnsi="Segoe UI" w:cs="Segoe UI"/>
          <w:sz w:val="28"/>
          <w:szCs w:val="28"/>
          <w:lang w:val="it-IT"/>
        </w:rPr>
        <w:t>.</w:t>
      </w:r>
    </w:p>
    <w:p w14:paraId="155A1806" w14:textId="77777777" w:rsidR="00363868" w:rsidRPr="00363868" w:rsidRDefault="00363868" w:rsidP="000D20AA">
      <w:pPr>
        <w:spacing w:line="312" w:lineRule="auto"/>
        <w:contextualSpacing/>
        <w:rPr>
          <w:rFonts w:ascii="Segoe UI" w:hAnsi="Segoe UI" w:cs="Segoe UI"/>
          <w:sz w:val="28"/>
          <w:szCs w:val="28"/>
          <w:lang w:val="fr-FR"/>
        </w:rPr>
      </w:pPr>
      <w:r w:rsidRPr="00363868">
        <w:rPr>
          <w:rFonts w:ascii="Segoe UI" w:hAnsi="Segoe UI" w:cs="Segoe UI"/>
          <w:sz w:val="28"/>
          <w:szCs w:val="28"/>
          <w:lang w:val="fr-FR"/>
        </w:rPr>
        <w:t xml:space="preserve">Pode fazê-lo até segunda-feira, 17 de Abril de 2023, às 17 horas. </w:t>
      </w:r>
    </w:p>
    <w:p w14:paraId="3C58540E" w14:textId="77777777" w:rsidR="00363868" w:rsidRPr="00356967" w:rsidRDefault="00363868" w:rsidP="000D20AA">
      <w:pPr>
        <w:spacing w:line="312" w:lineRule="auto"/>
        <w:contextualSpacing/>
        <w:rPr>
          <w:rFonts w:ascii="Segoe UI" w:hAnsi="Segoe UI" w:cs="Segoe UI"/>
          <w:sz w:val="28"/>
          <w:szCs w:val="28"/>
          <w:lang w:val="it-IT"/>
        </w:rPr>
      </w:pPr>
      <w:r w:rsidRPr="00356967">
        <w:rPr>
          <w:rFonts w:ascii="Segoe UI" w:hAnsi="Segoe UI" w:cs="Segoe UI"/>
          <w:sz w:val="28"/>
          <w:szCs w:val="28"/>
          <w:lang w:val="it-IT"/>
        </w:rPr>
        <w:t>Pode fazer isto assim que viver no Luxemburgo.</w:t>
      </w:r>
    </w:p>
    <w:p w14:paraId="239D6791" w14:textId="77777777" w:rsidR="00363868" w:rsidRPr="00356967" w:rsidRDefault="002712A7" w:rsidP="000D20AA">
      <w:pPr>
        <w:spacing w:line="312" w:lineRule="auto"/>
        <w:contextualSpacing/>
        <w:rPr>
          <w:rFonts w:ascii="Segoe UI" w:hAnsi="Segoe UI" w:cs="Segoe UI"/>
          <w:sz w:val="28"/>
          <w:szCs w:val="28"/>
          <w:lang w:val="it-IT"/>
        </w:rPr>
      </w:pPr>
      <w:r>
        <w:rPr>
          <w:rFonts w:ascii="Segoe UI" w:hAnsi="Segoe UI" w:cs="Segoe UI"/>
          <w:noProof/>
          <w:sz w:val="28"/>
          <w:szCs w:val="28"/>
        </w:rPr>
        <w:drawing>
          <wp:anchor distT="0" distB="0" distL="114300" distR="114300" simplePos="0" relativeHeight="251658242" behindDoc="0" locked="0" layoutInCell="1" allowOverlap="1" wp14:anchorId="3D0204CF" wp14:editId="117F410F">
            <wp:simplePos x="0" y="0"/>
            <wp:positionH relativeFrom="column">
              <wp:posOffset>4433570</wp:posOffset>
            </wp:positionH>
            <wp:positionV relativeFrom="paragraph">
              <wp:posOffset>261942</wp:posOffset>
            </wp:positionV>
            <wp:extent cx="935990" cy="93599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code_guichet.lu_listeelectorale_F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3868" w:rsidRPr="00356967">
        <w:rPr>
          <w:rFonts w:ascii="Segoe UI" w:hAnsi="Segoe UI" w:cs="Segoe UI"/>
          <w:sz w:val="28"/>
          <w:szCs w:val="28"/>
          <w:lang w:val="it-IT"/>
        </w:rPr>
        <w:t xml:space="preserve">Voce tem </w:t>
      </w:r>
      <w:r w:rsidR="00363868" w:rsidRPr="00356967">
        <w:rPr>
          <w:rFonts w:ascii="Segoe UI" w:hAnsi="Segoe UI" w:cs="Segoe UI"/>
          <w:b/>
          <w:sz w:val="28"/>
          <w:szCs w:val="28"/>
          <w:lang w:val="it-IT"/>
        </w:rPr>
        <w:t>3 possibilidades</w:t>
      </w:r>
      <w:r w:rsidR="00363868" w:rsidRPr="00356967">
        <w:rPr>
          <w:rFonts w:ascii="Segoe UI" w:hAnsi="Segoe UI" w:cs="Segoe UI"/>
          <w:sz w:val="28"/>
          <w:szCs w:val="28"/>
          <w:lang w:val="it-IT"/>
        </w:rPr>
        <w:t xml:space="preserve">: </w:t>
      </w:r>
    </w:p>
    <w:p w14:paraId="689AEE47" w14:textId="77777777" w:rsidR="00363868" w:rsidRPr="00356967" w:rsidRDefault="00363868" w:rsidP="002712A7">
      <w:pPr>
        <w:spacing w:line="312" w:lineRule="auto"/>
        <w:ind w:left="567"/>
        <w:contextualSpacing/>
        <w:rPr>
          <w:rFonts w:ascii="Segoe UI" w:hAnsi="Segoe UI" w:cs="Segoe UI"/>
          <w:sz w:val="28"/>
          <w:szCs w:val="28"/>
          <w:lang w:val="it-IT"/>
        </w:rPr>
      </w:pPr>
      <w:r w:rsidRPr="00356967">
        <w:rPr>
          <w:rFonts w:ascii="Segoe UI" w:hAnsi="Segoe UI" w:cs="Segoe UI"/>
          <w:sz w:val="28"/>
          <w:szCs w:val="28"/>
          <w:lang w:val="it-IT"/>
        </w:rPr>
        <w:t xml:space="preserve">1. Vá ao </w:t>
      </w:r>
      <w:r w:rsidRPr="00356967">
        <w:rPr>
          <w:rFonts w:ascii="Segoe UI" w:hAnsi="Segoe UI" w:cs="Segoe UI"/>
          <w:b/>
          <w:sz w:val="28"/>
          <w:szCs w:val="28"/>
          <w:lang w:val="it-IT"/>
        </w:rPr>
        <w:t xml:space="preserve">website </w:t>
      </w:r>
      <w:hyperlink r:id="rId12" w:history="1">
        <w:r w:rsidR="00642EBD" w:rsidRPr="00356967">
          <w:rPr>
            <w:rStyle w:val="Hyperlink"/>
            <w:rFonts w:ascii="Segoe UI" w:hAnsi="Segoe UI" w:cs="Segoe UI"/>
            <w:sz w:val="28"/>
            <w:szCs w:val="28"/>
            <w:lang w:val="it-IT"/>
          </w:rPr>
          <w:t>https://guichet.public.lu</w:t>
        </w:r>
      </w:hyperlink>
    </w:p>
    <w:p w14:paraId="1AB41A5F" w14:textId="77777777" w:rsidR="00363868" w:rsidRPr="00356967" w:rsidRDefault="00363868" w:rsidP="002712A7">
      <w:pPr>
        <w:spacing w:line="312" w:lineRule="auto"/>
        <w:ind w:left="567"/>
        <w:contextualSpacing/>
        <w:rPr>
          <w:rFonts w:ascii="Segoe UI" w:hAnsi="Segoe UI" w:cs="Segoe UI"/>
          <w:sz w:val="28"/>
          <w:szCs w:val="28"/>
          <w:lang w:val="it-IT"/>
        </w:rPr>
      </w:pPr>
      <w:r w:rsidRPr="00356967">
        <w:rPr>
          <w:rFonts w:ascii="Segoe UI" w:hAnsi="Segoe UI" w:cs="Segoe UI"/>
          <w:sz w:val="28"/>
          <w:szCs w:val="28"/>
          <w:lang w:val="it-IT"/>
        </w:rPr>
        <w:t xml:space="preserve">2. digitalizar este </w:t>
      </w:r>
      <w:r w:rsidRPr="00356967">
        <w:rPr>
          <w:rFonts w:ascii="Segoe UI" w:hAnsi="Segoe UI" w:cs="Segoe UI"/>
          <w:b/>
          <w:sz w:val="28"/>
          <w:szCs w:val="28"/>
          <w:lang w:val="it-IT"/>
        </w:rPr>
        <w:t>código QR</w:t>
      </w:r>
      <w:r w:rsidRPr="00356967">
        <w:rPr>
          <w:rFonts w:ascii="Segoe UI" w:hAnsi="Segoe UI" w:cs="Segoe UI"/>
          <w:sz w:val="28"/>
          <w:szCs w:val="28"/>
          <w:lang w:val="it-IT"/>
        </w:rPr>
        <w:t xml:space="preserve"> com o seu telemóvel: </w:t>
      </w:r>
    </w:p>
    <w:p w14:paraId="0A647CAA" w14:textId="77777777" w:rsidR="00363868" w:rsidRPr="00356967" w:rsidRDefault="00363868" w:rsidP="002712A7">
      <w:pPr>
        <w:spacing w:line="312" w:lineRule="auto"/>
        <w:ind w:left="567"/>
        <w:contextualSpacing/>
        <w:rPr>
          <w:rFonts w:ascii="Segoe UI" w:hAnsi="Segoe UI" w:cs="Segoe UI"/>
          <w:sz w:val="28"/>
          <w:szCs w:val="28"/>
          <w:lang w:val="it-IT"/>
        </w:rPr>
      </w:pPr>
    </w:p>
    <w:p w14:paraId="4C0F4A8B" w14:textId="77777777" w:rsidR="00363868" w:rsidRPr="00356967" w:rsidRDefault="00363868" w:rsidP="002712A7">
      <w:pPr>
        <w:spacing w:line="312" w:lineRule="auto"/>
        <w:ind w:left="567"/>
        <w:contextualSpacing/>
        <w:rPr>
          <w:rFonts w:ascii="Segoe UI" w:hAnsi="Segoe UI" w:cs="Segoe UI"/>
          <w:sz w:val="28"/>
          <w:szCs w:val="28"/>
          <w:lang w:val="it-IT"/>
        </w:rPr>
      </w:pPr>
      <w:r w:rsidRPr="00356967">
        <w:rPr>
          <w:rFonts w:ascii="Segoe UI" w:hAnsi="Segoe UI" w:cs="Segoe UI"/>
          <w:sz w:val="28"/>
          <w:szCs w:val="28"/>
          <w:lang w:val="it-IT"/>
        </w:rPr>
        <w:t xml:space="preserve">3. ou dirigir-se ao </w:t>
      </w:r>
      <w:r w:rsidRPr="00356967">
        <w:rPr>
          <w:rFonts w:ascii="Segoe UI" w:hAnsi="Segoe UI" w:cs="Segoe UI"/>
          <w:b/>
          <w:sz w:val="28"/>
          <w:szCs w:val="28"/>
          <w:lang w:val="it-IT"/>
        </w:rPr>
        <w:t>gabinete do cidadão</w:t>
      </w:r>
      <w:r w:rsidRPr="00356967">
        <w:rPr>
          <w:rFonts w:ascii="Segoe UI" w:hAnsi="Segoe UI" w:cs="Segoe UI"/>
          <w:sz w:val="28"/>
          <w:szCs w:val="28"/>
          <w:lang w:val="it-IT"/>
        </w:rPr>
        <w:t xml:space="preserve"> do seu município.</w:t>
      </w:r>
    </w:p>
    <w:p w14:paraId="01AB8699" w14:textId="77777777" w:rsidR="00363868" w:rsidRPr="00356967" w:rsidRDefault="00363868" w:rsidP="002712A7">
      <w:pPr>
        <w:spacing w:line="312" w:lineRule="auto"/>
        <w:ind w:left="567"/>
        <w:contextualSpacing/>
        <w:rPr>
          <w:rFonts w:ascii="Segoe UI" w:hAnsi="Segoe UI" w:cs="Segoe UI"/>
          <w:sz w:val="28"/>
          <w:szCs w:val="28"/>
          <w:lang w:val="it-IT"/>
        </w:rPr>
      </w:pPr>
      <w:r w:rsidRPr="00356967">
        <w:rPr>
          <w:rFonts w:ascii="Segoe UI" w:hAnsi="Segoe UI" w:cs="Segoe UI"/>
          <w:sz w:val="28"/>
          <w:szCs w:val="28"/>
          <w:lang w:val="it-IT"/>
        </w:rPr>
        <w:t>E preenche lá um formulário.</w:t>
      </w:r>
    </w:p>
    <w:p w14:paraId="2C5755BA" w14:textId="77777777" w:rsidR="00363868" w:rsidRPr="00363868" w:rsidRDefault="00363868" w:rsidP="002712A7">
      <w:pPr>
        <w:spacing w:line="312" w:lineRule="auto"/>
        <w:ind w:left="567"/>
        <w:contextualSpacing/>
        <w:rPr>
          <w:rFonts w:ascii="Segoe UI" w:hAnsi="Segoe UI" w:cs="Segoe UI"/>
          <w:sz w:val="28"/>
          <w:szCs w:val="28"/>
          <w:lang w:val="de-DE"/>
        </w:rPr>
      </w:pPr>
      <w:r w:rsidRPr="00363868">
        <w:rPr>
          <w:rFonts w:ascii="Segoe UI" w:hAnsi="Segoe UI" w:cs="Segoe UI"/>
          <w:sz w:val="28"/>
          <w:szCs w:val="28"/>
          <w:lang w:val="de-DE"/>
        </w:rPr>
        <w:t xml:space="preserve">Em luxemburguês dizemos também "Bierger-Center" ou "Bierger-Amt". </w:t>
      </w:r>
    </w:p>
    <w:p w14:paraId="2D80989D" w14:textId="77777777" w:rsidR="00363868" w:rsidRPr="00356967" w:rsidRDefault="00363868" w:rsidP="002712A7">
      <w:pPr>
        <w:spacing w:line="312" w:lineRule="auto"/>
        <w:ind w:left="567"/>
        <w:contextualSpacing/>
        <w:rPr>
          <w:rFonts w:ascii="Segoe UI" w:hAnsi="Segoe UI" w:cs="Segoe UI"/>
          <w:sz w:val="28"/>
          <w:szCs w:val="28"/>
          <w:lang w:val="it-IT"/>
        </w:rPr>
      </w:pPr>
      <w:r w:rsidRPr="00356967">
        <w:rPr>
          <w:rFonts w:ascii="Segoe UI" w:hAnsi="Segoe UI" w:cs="Segoe UI"/>
          <w:sz w:val="28"/>
          <w:szCs w:val="28"/>
          <w:lang w:val="it-IT"/>
        </w:rPr>
        <w:t>É o escritório para as pessoas do município.</w:t>
      </w:r>
    </w:p>
    <w:p w14:paraId="396B99ED" w14:textId="77777777" w:rsidR="00363868" w:rsidRPr="00363868" w:rsidRDefault="00363868" w:rsidP="002712A7">
      <w:pPr>
        <w:spacing w:line="312" w:lineRule="auto"/>
        <w:ind w:left="567"/>
        <w:contextualSpacing/>
        <w:rPr>
          <w:rFonts w:ascii="Segoe UI" w:hAnsi="Segoe UI" w:cs="Segoe UI"/>
          <w:sz w:val="28"/>
          <w:szCs w:val="28"/>
          <w:lang w:val="fr-FR"/>
        </w:rPr>
      </w:pPr>
      <w:r w:rsidRPr="00363868">
        <w:rPr>
          <w:rFonts w:ascii="Segoe UI" w:hAnsi="Segoe UI" w:cs="Segoe UI"/>
          <w:sz w:val="28"/>
          <w:szCs w:val="28"/>
          <w:lang w:val="fr-FR"/>
        </w:rPr>
        <w:t xml:space="preserve">Por exemplo, vai lá para se registar na municipalidade. </w:t>
      </w:r>
    </w:p>
    <w:p w14:paraId="6FFCD93C" w14:textId="77777777" w:rsidR="00363868" w:rsidRPr="00363868" w:rsidRDefault="00363868" w:rsidP="002712A7">
      <w:pPr>
        <w:spacing w:line="312" w:lineRule="auto"/>
        <w:ind w:left="567"/>
        <w:contextualSpacing/>
        <w:rPr>
          <w:rFonts w:ascii="Segoe UI" w:hAnsi="Segoe UI" w:cs="Segoe UI"/>
          <w:sz w:val="28"/>
          <w:szCs w:val="28"/>
          <w:lang w:val="fr-FR"/>
        </w:rPr>
      </w:pPr>
      <w:r w:rsidRPr="00363868">
        <w:rPr>
          <w:rFonts w:ascii="Segoe UI" w:hAnsi="Segoe UI" w:cs="Segoe UI"/>
          <w:sz w:val="28"/>
          <w:szCs w:val="28"/>
          <w:lang w:val="fr-FR"/>
        </w:rPr>
        <w:t>Ou se tiver dúvidas sobre a autarquia.</w:t>
      </w:r>
    </w:p>
    <w:p w14:paraId="5226BF38" w14:textId="77777777" w:rsidR="00363868" w:rsidRPr="00356967" w:rsidRDefault="00363868" w:rsidP="002712A7">
      <w:pPr>
        <w:spacing w:line="312" w:lineRule="auto"/>
        <w:ind w:left="567"/>
        <w:contextualSpacing/>
        <w:rPr>
          <w:rFonts w:ascii="Segoe UI" w:hAnsi="Segoe UI" w:cs="Segoe UI"/>
          <w:sz w:val="28"/>
          <w:szCs w:val="28"/>
          <w:lang w:val="it-IT"/>
        </w:rPr>
      </w:pPr>
      <w:r w:rsidRPr="00356967">
        <w:rPr>
          <w:rFonts w:ascii="Segoe UI" w:hAnsi="Segoe UI" w:cs="Segoe UI"/>
          <w:sz w:val="28"/>
          <w:szCs w:val="28"/>
          <w:lang w:val="it-IT"/>
        </w:rPr>
        <w:t>O horário de abertura está no sítio web da autarquia.</w:t>
      </w:r>
    </w:p>
    <w:p w14:paraId="33829AE4" w14:textId="77777777" w:rsidR="00363868" w:rsidRPr="00356967" w:rsidRDefault="00363868" w:rsidP="000D20AA">
      <w:pPr>
        <w:spacing w:line="312" w:lineRule="auto"/>
        <w:contextualSpacing/>
        <w:rPr>
          <w:rFonts w:ascii="Segoe UI" w:hAnsi="Segoe UI" w:cs="Segoe UI"/>
          <w:sz w:val="28"/>
          <w:szCs w:val="28"/>
          <w:lang w:val="it-IT"/>
        </w:rPr>
      </w:pPr>
    </w:p>
    <w:p w14:paraId="347CE49C" w14:textId="77777777" w:rsidR="00363868" w:rsidRPr="00356967" w:rsidRDefault="00363868" w:rsidP="000D20AA">
      <w:pPr>
        <w:spacing w:line="312" w:lineRule="auto"/>
        <w:contextualSpacing/>
        <w:rPr>
          <w:rFonts w:ascii="Segoe UI" w:hAnsi="Segoe UI" w:cs="Segoe UI"/>
          <w:color w:val="1F4E79" w:themeColor="accent1" w:themeShade="80"/>
          <w:sz w:val="28"/>
          <w:szCs w:val="28"/>
          <w:lang w:val="it-IT"/>
        </w:rPr>
      </w:pPr>
      <w:r w:rsidRPr="00356967">
        <w:rPr>
          <w:rFonts w:ascii="Segoe UI" w:hAnsi="Segoe UI" w:cs="Segoe UI"/>
          <w:sz w:val="28"/>
          <w:szCs w:val="28"/>
          <w:lang w:val="it-IT"/>
        </w:rPr>
        <w:tab/>
        <w:t xml:space="preserve"> </w:t>
      </w:r>
    </w:p>
    <w:p w14:paraId="365B0EF6" w14:textId="77777777" w:rsidR="00363868" w:rsidRPr="00363868" w:rsidRDefault="00363868" w:rsidP="000D20AA">
      <w:pPr>
        <w:tabs>
          <w:tab w:val="left" w:pos="7655"/>
        </w:tabs>
        <w:spacing w:line="312" w:lineRule="auto"/>
        <w:contextualSpacing/>
        <w:rPr>
          <w:rFonts w:ascii="Segoe UI" w:hAnsi="Segoe UI" w:cs="Segoe UI"/>
          <w:color w:val="1F4E79" w:themeColor="accent1" w:themeShade="80"/>
          <w:sz w:val="28"/>
          <w:szCs w:val="28"/>
          <w:lang w:val="fr-FR"/>
        </w:rPr>
      </w:pPr>
      <w:r w:rsidRPr="00356967">
        <w:rPr>
          <w:rFonts w:ascii="Segoe UI" w:hAnsi="Segoe UI" w:cs="Segoe UI"/>
          <w:color w:val="1F4E79" w:themeColor="accent1" w:themeShade="80"/>
          <w:sz w:val="28"/>
          <w:szCs w:val="28"/>
          <w:lang w:val="it-IT"/>
        </w:rPr>
        <w:tab/>
      </w:r>
      <w:r w:rsidRPr="00363868">
        <w:rPr>
          <w:rFonts w:ascii="Segoe UI" w:hAnsi="Segoe UI" w:cs="Segoe UI"/>
          <w:color w:val="1F4E79" w:themeColor="accent1" w:themeShade="80"/>
          <w:sz w:val="28"/>
          <w:szCs w:val="28"/>
          <w:lang w:val="fr-FR"/>
        </w:rPr>
        <w:t>leia mais</w:t>
      </w:r>
      <w:r w:rsidR="002712A7" w:rsidRPr="00356967">
        <w:rPr>
          <w:rStyle w:val="Heading2Char"/>
          <w:rFonts w:ascii="Segoe UI" w:hAnsi="Segoe UI" w:cs="Segoe UI"/>
          <w:szCs w:val="28"/>
          <w:lang w:val="fr-FR"/>
        </w:rPr>
        <w:t xml:space="preserve"> </w:t>
      </w:r>
      <w:r w:rsidR="002712A7" w:rsidRPr="00992014">
        <w:rPr>
          <w:rStyle w:val="Heading2Char"/>
          <w:rFonts w:ascii="Segoe UI" w:hAnsi="Segoe UI" w:cs="Segoe UI"/>
          <w:szCs w:val="28"/>
        </w:rPr>
        <w:sym w:font="Wingdings" w:char="F0E0"/>
      </w:r>
    </w:p>
    <w:p w14:paraId="5E59C87C" w14:textId="77777777" w:rsidR="00363868" w:rsidRPr="00363868" w:rsidRDefault="00363868" w:rsidP="000D20AA">
      <w:pPr>
        <w:spacing w:line="312" w:lineRule="auto"/>
        <w:contextualSpacing/>
        <w:rPr>
          <w:rFonts w:ascii="Segoe UI" w:hAnsi="Segoe UI" w:cs="Segoe UI"/>
          <w:sz w:val="28"/>
          <w:szCs w:val="28"/>
          <w:lang w:val="fr-FR"/>
        </w:rPr>
      </w:pPr>
    </w:p>
    <w:p w14:paraId="356D2413" w14:textId="77777777" w:rsidR="00363868" w:rsidRDefault="00363868" w:rsidP="000D20AA">
      <w:pPr>
        <w:spacing w:line="312" w:lineRule="auto"/>
        <w:contextualSpacing/>
        <w:rPr>
          <w:rFonts w:ascii="Segoe UI" w:hAnsi="Segoe UI" w:cs="Segoe UI"/>
          <w:sz w:val="28"/>
          <w:szCs w:val="28"/>
          <w:lang w:val="fr-FR"/>
        </w:rPr>
      </w:pPr>
    </w:p>
    <w:p w14:paraId="370DBD60" w14:textId="77777777" w:rsidR="000D20AA" w:rsidRDefault="000D20AA" w:rsidP="000D20AA">
      <w:pPr>
        <w:spacing w:line="312" w:lineRule="auto"/>
        <w:contextualSpacing/>
        <w:rPr>
          <w:rFonts w:ascii="Segoe UI" w:hAnsi="Segoe UI" w:cs="Segoe UI"/>
          <w:sz w:val="28"/>
          <w:szCs w:val="28"/>
          <w:lang w:val="fr-FR"/>
        </w:rPr>
      </w:pPr>
    </w:p>
    <w:p w14:paraId="2526E8DD" w14:textId="77777777" w:rsidR="00363868" w:rsidRPr="00363868" w:rsidRDefault="00363868" w:rsidP="000D20AA">
      <w:pPr>
        <w:spacing w:line="312" w:lineRule="auto"/>
        <w:contextualSpacing/>
        <w:rPr>
          <w:rFonts w:ascii="Segoe UI" w:hAnsi="Segoe UI" w:cs="Segoe UI"/>
          <w:b/>
          <w:sz w:val="28"/>
          <w:szCs w:val="28"/>
          <w:lang w:val="fr-FR"/>
        </w:rPr>
      </w:pPr>
      <w:r w:rsidRPr="00363868">
        <w:rPr>
          <w:rFonts w:ascii="Segoe UI" w:hAnsi="Segoe UI" w:cs="Segoe UI"/>
          <w:b/>
          <w:sz w:val="28"/>
          <w:szCs w:val="28"/>
          <w:lang w:val="fr-FR"/>
        </w:rPr>
        <w:lastRenderedPageBreak/>
        <w:t>Já está inscrito nas listas eleitorais?</w:t>
      </w:r>
    </w:p>
    <w:p w14:paraId="60C029B8" w14:textId="77777777" w:rsidR="00363868" w:rsidRPr="00356967" w:rsidRDefault="00363868" w:rsidP="000D20AA">
      <w:pPr>
        <w:spacing w:line="312" w:lineRule="auto"/>
        <w:contextualSpacing/>
        <w:rPr>
          <w:rFonts w:ascii="Segoe UI" w:hAnsi="Segoe UI" w:cs="Segoe UI"/>
          <w:sz w:val="28"/>
          <w:szCs w:val="28"/>
          <w:lang w:val="it-IT"/>
        </w:rPr>
      </w:pPr>
      <w:r w:rsidRPr="00356967">
        <w:rPr>
          <w:rFonts w:ascii="Segoe UI" w:hAnsi="Segoe UI" w:cs="Segoe UI"/>
          <w:sz w:val="28"/>
          <w:szCs w:val="28"/>
          <w:lang w:val="it-IT"/>
        </w:rPr>
        <w:t xml:space="preserve">Então partilhe a sua experiência com outros residentes não-luxemburgueses. </w:t>
      </w:r>
    </w:p>
    <w:p w14:paraId="470D63F7" w14:textId="77777777" w:rsidR="00363868" w:rsidRPr="00363868" w:rsidRDefault="00363868" w:rsidP="000D20AA">
      <w:pPr>
        <w:spacing w:line="312" w:lineRule="auto"/>
        <w:contextualSpacing/>
        <w:rPr>
          <w:rFonts w:ascii="Segoe UI" w:hAnsi="Segoe UI" w:cs="Segoe UI"/>
          <w:sz w:val="28"/>
          <w:szCs w:val="28"/>
          <w:lang w:val="fr-FR"/>
        </w:rPr>
      </w:pPr>
      <w:r w:rsidRPr="00363868">
        <w:rPr>
          <w:rFonts w:ascii="Segoe UI" w:hAnsi="Segoe UI" w:cs="Segoe UI"/>
          <w:sz w:val="28"/>
          <w:szCs w:val="28"/>
          <w:lang w:val="fr-FR"/>
        </w:rPr>
        <w:t xml:space="preserve">Explique-lhes por que razão é importante votar nas eleições. </w:t>
      </w:r>
    </w:p>
    <w:p w14:paraId="67C0D8B0" w14:textId="77777777" w:rsidR="00363868" w:rsidRPr="00363868" w:rsidRDefault="00363868" w:rsidP="000D20AA">
      <w:pPr>
        <w:spacing w:line="312" w:lineRule="auto"/>
        <w:contextualSpacing/>
        <w:rPr>
          <w:rFonts w:ascii="Segoe UI" w:hAnsi="Segoe UI" w:cs="Segoe UI"/>
          <w:sz w:val="28"/>
          <w:szCs w:val="28"/>
          <w:lang w:val="fr-FR"/>
        </w:rPr>
      </w:pPr>
      <w:r w:rsidRPr="00363868">
        <w:rPr>
          <w:rFonts w:ascii="Segoe UI" w:hAnsi="Segoe UI" w:cs="Segoe UI"/>
          <w:sz w:val="28"/>
          <w:szCs w:val="28"/>
          <w:lang w:val="fr-FR"/>
        </w:rPr>
        <w:t>Se votar nas eleições municipais, envolva-se:</w:t>
      </w:r>
    </w:p>
    <w:p w14:paraId="6C45CF98" w14:textId="77777777" w:rsidR="00363868" w:rsidRPr="000D20AA" w:rsidRDefault="00363868" w:rsidP="000D20AA">
      <w:pPr>
        <w:pStyle w:val="ListParagraph"/>
        <w:numPr>
          <w:ilvl w:val="0"/>
          <w:numId w:val="6"/>
        </w:numPr>
        <w:spacing w:line="312" w:lineRule="auto"/>
        <w:rPr>
          <w:rFonts w:ascii="Segoe UI" w:hAnsi="Segoe UI" w:cs="Segoe UI"/>
          <w:sz w:val="28"/>
          <w:szCs w:val="28"/>
          <w:lang w:val="fr-FR"/>
        </w:rPr>
      </w:pPr>
      <w:r w:rsidRPr="000D20AA">
        <w:rPr>
          <w:rFonts w:ascii="Segoe UI" w:hAnsi="Segoe UI" w:cs="Segoe UI"/>
          <w:sz w:val="28"/>
          <w:szCs w:val="28"/>
          <w:lang w:val="fr-FR"/>
        </w:rPr>
        <w:t xml:space="preserve">para si próprio </w:t>
      </w:r>
    </w:p>
    <w:p w14:paraId="4D39FD7E" w14:textId="77777777" w:rsidR="00363868" w:rsidRPr="00356967" w:rsidRDefault="00363868" w:rsidP="000D20AA">
      <w:pPr>
        <w:pStyle w:val="ListParagraph"/>
        <w:numPr>
          <w:ilvl w:val="0"/>
          <w:numId w:val="6"/>
        </w:numPr>
        <w:spacing w:line="312" w:lineRule="auto"/>
        <w:rPr>
          <w:rFonts w:ascii="Segoe UI" w:hAnsi="Segoe UI" w:cs="Segoe UI"/>
          <w:sz w:val="28"/>
          <w:szCs w:val="28"/>
          <w:lang w:val="it-IT"/>
        </w:rPr>
      </w:pPr>
      <w:r w:rsidRPr="00356967">
        <w:rPr>
          <w:rFonts w:ascii="Segoe UI" w:hAnsi="Segoe UI" w:cs="Segoe UI"/>
          <w:sz w:val="28"/>
          <w:szCs w:val="28"/>
          <w:lang w:val="it-IT"/>
        </w:rPr>
        <w:t>para a sua família e amigos</w:t>
      </w:r>
    </w:p>
    <w:p w14:paraId="44BEAD9B" w14:textId="77777777" w:rsidR="00363868" w:rsidRPr="008509A4" w:rsidRDefault="00363868" w:rsidP="000D20AA">
      <w:pPr>
        <w:pStyle w:val="ListParagraph"/>
        <w:numPr>
          <w:ilvl w:val="0"/>
          <w:numId w:val="6"/>
        </w:numPr>
        <w:spacing w:line="312" w:lineRule="auto"/>
        <w:rPr>
          <w:rFonts w:ascii="Segoe UI" w:hAnsi="Segoe UI" w:cs="Segoe UI"/>
          <w:sz w:val="28"/>
          <w:szCs w:val="28"/>
          <w:lang w:val="it-IT"/>
        </w:rPr>
      </w:pPr>
      <w:r w:rsidRPr="008509A4">
        <w:rPr>
          <w:rFonts w:ascii="Segoe UI" w:hAnsi="Segoe UI" w:cs="Segoe UI"/>
          <w:sz w:val="28"/>
          <w:szCs w:val="28"/>
          <w:lang w:val="it-IT"/>
        </w:rPr>
        <w:t xml:space="preserve">para que todos os cidadãos do seu município vivam bem juntos. </w:t>
      </w:r>
    </w:p>
    <w:p w14:paraId="6216DD30" w14:textId="77777777" w:rsidR="00363868" w:rsidRPr="00356967" w:rsidRDefault="00363868" w:rsidP="000D20AA">
      <w:pPr>
        <w:spacing w:line="312" w:lineRule="auto"/>
        <w:contextualSpacing/>
        <w:rPr>
          <w:rFonts w:ascii="Segoe UI" w:hAnsi="Segoe UI" w:cs="Segoe UI"/>
          <w:sz w:val="28"/>
          <w:szCs w:val="28"/>
          <w:lang w:val="it-IT"/>
        </w:rPr>
      </w:pPr>
      <w:r w:rsidRPr="00356967">
        <w:rPr>
          <w:rFonts w:ascii="Segoe UI" w:hAnsi="Segoe UI" w:cs="Segoe UI"/>
          <w:sz w:val="28"/>
          <w:szCs w:val="28"/>
          <w:lang w:val="it-IT"/>
        </w:rPr>
        <w:t>Todos nós decidimos o futuro da nossa comunidade.</w:t>
      </w:r>
    </w:p>
    <w:p w14:paraId="22305806" w14:textId="77777777" w:rsidR="00363868" w:rsidRPr="00356967" w:rsidRDefault="00363868" w:rsidP="000D20AA">
      <w:pPr>
        <w:spacing w:line="312" w:lineRule="auto"/>
        <w:contextualSpacing/>
        <w:rPr>
          <w:rFonts w:ascii="Segoe UI" w:hAnsi="Segoe UI" w:cs="Segoe UI"/>
          <w:sz w:val="28"/>
          <w:szCs w:val="28"/>
          <w:lang w:val="it-IT"/>
        </w:rPr>
      </w:pPr>
      <w:r w:rsidRPr="00356967">
        <w:rPr>
          <w:rFonts w:ascii="Segoe UI" w:hAnsi="Segoe UI" w:cs="Segoe UI"/>
          <w:sz w:val="28"/>
          <w:szCs w:val="28"/>
          <w:lang w:val="it-IT"/>
        </w:rPr>
        <w:t>É por isso que as vossas cruzes no boletim de voto são importantes.</w:t>
      </w:r>
    </w:p>
    <w:p w14:paraId="33ADB300" w14:textId="77777777" w:rsidR="00363868" w:rsidRPr="00356967" w:rsidRDefault="00363868" w:rsidP="000D20AA">
      <w:pPr>
        <w:spacing w:line="312" w:lineRule="auto"/>
        <w:contextualSpacing/>
        <w:rPr>
          <w:rFonts w:ascii="Segoe UI" w:hAnsi="Segoe UI" w:cs="Segoe UI"/>
          <w:sz w:val="28"/>
          <w:szCs w:val="28"/>
          <w:lang w:val="it-IT"/>
        </w:rPr>
      </w:pPr>
      <w:r w:rsidRPr="00356967">
        <w:rPr>
          <w:rFonts w:ascii="Segoe UI" w:hAnsi="Segoe UI" w:cs="Segoe UI"/>
          <w:sz w:val="28"/>
          <w:szCs w:val="28"/>
          <w:lang w:val="it-IT"/>
        </w:rPr>
        <w:t xml:space="preserve">O vosso voto conta! </w:t>
      </w:r>
    </w:p>
    <w:p w14:paraId="29B8D228" w14:textId="77777777" w:rsidR="00363868" w:rsidRPr="00363868" w:rsidRDefault="00363868" w:rsidP="000D20AA">
      <w:pPr>
        <w:spacing w:line="312" w:lineRule="auto"/>
        <w:contextualSpacing/>
        <w:rPr>
          <w:rFonts w:ascii="Segoe UI" w:hAnsi="Segoe UI" w:cs="Segoe UI"/>
          <w:b/>
          <w:sz w:val="28"/>
          <w:szCs w:val="28"/>
          <w:lang w:val="fr-FR"/>
        </w:rPr>
      </w:pPr>
      <w:r w:rsidRPr="00363868">
        <w:rPr>
          <w:rFonts w:ascii="Segoe UI" w:hAnsi="Segoe UI" w:cs="Segoe UI"/>
          <w:b/>
          <w:sz w:val="28"/>
          <w:szCs w:val="28"/>
          <w:lang w:val="fr-FR"/>
        </w:rPr>
        <w:t>Venham às eleições municipais de domingo, 11 de Junho de 2023.</w:t>
      </w:r>
    </w:p>
    <w:p w14:paraId="32630320" w14:textId="77777777" w:rsidR="00363868" w:rsidRPr="00363868" w:rsidRDefault="00363868" w:rsidP="000D20AA">
      <w:pPr>
        <w:spacing w:line="312" w:lineRule="auto"/>
        <w:contextualSpacing/>
        <w:rPr>
          <w:rFonts w:ascii="Segoe UI" w:hAnsi="Segoe UI" w:cs="Segoe UI"/>
          <w:sz w:val="28"/>
          <w:szCs w:val="28"/>
          <w:lang w:val="fr-FR"/>
        </w:rPr>
      </w:pPr>
      <w:r w:rsidRPr="00363868">
        <w:rPr>
          <w:rFonts w:ascii="Segoe UI" w:hAnsi="Segoe UI" w:cs="Segoe UI"/>
          <w:sz w:val="28"/>
          <w:szCs w:val="28"/>
          <w:lang w:val="fr-FR"/>
        </w:rPr>
        <w:t>Antes das eleições, receberá uma carta com mais informações:</w:t>
      </w:r>
    </w:p>
    <w:p w14:paraId="1B7BBE1D" w14:textId="77777777" w:rsidR="00363868" w:rsidRPr="00363868" w:rsidRDefault="00363868" w:rsidP="000D20AA">
      <w:pPr>
        <w:spacing w:line="312" w:lineRule="auto"/>
        <w:contextualSpacing/>
        <w:rPr>
          <w:rFonts w:ascii="Segoe UI" w:hAnsi="Segoe UI" w:cs="Segoe UI"/>
          <w:sz w:val="28"/>
          <w:szCs w:val="28"/>
          <w:lang w:val="fr-FR"/>
        </w:rPr>
      </w:pPr>
      <w:r w:rsidRPr="00363868">
        <w:rPr>
          <w:rFonts w:ascii="Segoe UI" w:hAnsi="Segoe UI" w:cs="Segoe UI"/>
          <w:sz w:val="28"/>
          <w:szCs w:val="28"/>
          <w:lang w:val="fr-FR"/>
        </w:rPr>
        <w:t xml:space="preserve">Por exemplo: hora, local, como votar.... </w:t>
      </w:r>
    </w:p>
    <w:p w14:paraId="7539300E" w14:textId="77777777" w:rsidR="00363868" w:rsidRPr="00363868" w:rsidRDefault="00363868" w:rsidP="000D20AA">
      <w:pPr>
        <w:spacing w:line="312" w:lineRule="auto"/>
        <w:contextualSpacing/>
        <w:rPr>
          <w:rFonts w:ascii="Segoe UI" w:hAnsi="Segoe UI" w:cs="Segoe UI"/>
          <w:sz w:val="28"/>
          <w:szCs w:val="28"/>
          <w:lang w:val="fr-FR"/>
        </w:rPr>
      </w:pPr>
    </w:p>
    <w:p w14:paraId="2DF57AE7" w14:textId="77777777" w:rsidR="00363868" w:rsidRPr="00363868" w:rsidRDefault="009A0453" w:rsidP="000D20AA">
      <w:pPr>
        <w:spacing w:line="312" w:lineRule="auto"/>
        <w:contextualSpacing/>
        <w:rPr>
          <w:rFonts w:ascii="Segoe UI" w:hAnsi="Segoe UI" w:cs="Segoe UI"/>
          <w:sz w:val="28"/>
          <w:szCs w:val="28"/>
          <w:lang w:val="fr-FR"/>
        </w:rPr>
      </w:pPr>
      <w:r>
        <w:rPr>
          <w:rFonts w:ascii="Segoe UI" w:hAnsi="Segoe UI" w:cs="Segoe UI"/>
          <w:sz w:val="28"/>
          <w:szCs w:val="28"/>
          <w:lang w:val="fr-FR"/>
        </w:rPr>
        <w:t>Em</w:t>
      </w:r>
      <w:r w:rsidR="00F047E3" w:rsidRPr="009A0453">
        <w:rPr>
          <w:color w:val="1F497D"/>
          <w:lang w:val="fr-FR"/>
        </w:rPr>
        <w:t xml:space="preserve"> </w:t>
      </w:r>
      <w:hyperlink r:id="rId13" w:history="1">
        <w:r w:rsidR="00F047E3" w:rsidRPr="0075773A">
          <w:rPr>
            <w:rStyle w:val="Hyperlink"/>
            <w:rFonts w:ascii="Segoe UI" w:hAnsi="Segoe UI" w:cs="Segoe UI"/>
            <w:sz w:val="28"/>
            <w:szCs w:val="28"/>
            <w:lang w:val="fr-FR"/>
          </w:rPr>
          <w:t>www.eupossovotar.lu</w:t>
        </w:r>
      </w:hyperlink>
      <w:r w:rsidR="00363868" w:rsidRPr="00363868">
        <w:rPr>
          <w:rFonts w:ascii="Segoe UI" w:hAnsi="Segoe UI" w:cs="Segoe UI"/>
          <w:sz w:val="28"/>
          <w:szCs w:val="28"/>
          <w:lang w:val="fr-FR"/>
        </w:rPr>
        <w:t xml:space="preserve"> encontrará mais informações:</w:t>
      </w:r>
    </w:p>
    <w:p w14:paraId="3D78C676" w14:textId="77777777" w:rsidR="00363868" w:rsidRPr="000D20AA" w:rsidRDefault="0075773A" w:rsidP="000D20AA">
      <w:pPr>
        <w:pStyle w:val="ListParagraph"/>
        <w:numPr>
          <w:ilvl w:val="0"/>
          <w:numId w:val="7"/>
        </w:numPr>
        <w:spacing w:line="312" w:lineRule="auto"/>
        <w:rPr>
          <w:rFonts w:ascii="Segoe UI" w:hAnsi="Segoe UI" w:cs="Segoe UI"/>
          <w:sz w:val="28"/>
          <w:szCs w:val="28"/>
          <w:lang w:val="fr-FR"/>
        </w:rPr>
      </w:pPr>
      <w:r>
        <w:rPr>
          <w:rFonts w:ascii="Segoe UI" w:hAnsi="Segoe UI" w:cs="Segoe UI"/>
          <w:noProof/>
          <w:sz w:val="28"/>
          <w:szCs w:val="28"/>
        </w:rPr>
        <w:drawing>
          <wp:anchor distT="0" distB="0" distL="114300" distR="114300" simplePos="0" relativeHeight="251658243" behindDoc="0" locked="0" layoutInCell="1" allowOverlap="1" wp14:anchorId="59EF9757" wp14:editId="578DDBF7">
            <wp:simplePos x="0" y="0"/>
            <wp:positionH relativeFrom="column">
              <wp:posOffset>4157658</wp:posOffset>
            </wp:positionH>
            <wp:positionV relativeFrom="paragraph">
              <wp:posOffset>290195</wp:posOffset>
            </wp:positionV>
            <wp:extent cx="1043940" cy="1043940"/>
            <wp:effectExtent l="0" t="0" r="3810" b="381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codePT_cmyk_bl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3868" w:rsidRPr="000D20AA">
        <w:rPr>
          <w:rFonts w:ascii="Segoe UI" w:hAnsi="Segoe UI" w:cs="Segoe UI"/>
          <w:sz w:val="28"/>
          <w:szCs w:val="28"/>
          <w:lang w:val="fr-FR"/>
        </w:rPr>
        <w:t>sobre as eleições</w:t>
      </w:r>
    </w:p>
    <w:p w14:paraId="5D626ED6" w14:textId="77777777" w:rsidR="00363868" w:rsidRPr="00356967" w:rsidRDefault="00363868" w:rsidP="000D20AA">
      <w:pPr>
        <w:pStyle w:val="ListParagraph"/>
        <w:numPr>
          <w:ilvl w:val="0"/>
          <w:numId w:val="7"/>
        </w:numPr>
        <w:spacing w:line="312" w:lineRule="auto"/>
        <w:rPr>
          <w:rFonts w:ascii="Segoe UI" w:hAnsi="Segoe UI" w:cs="Segoe UI"/>
          <w:sz w:val="28"/>
          <w:szCs w:val="28"/>
          <w:lang w:val="it-IT"/>
        </w:rPr>
      </w:pPr>
      <w:r w:rsidRPr="00356967">
        <w:rPr>
          <w:rFonts w:ascii="Segoe UI" w:hAnsi="Segoe UI" w:cs="Segoe UI"/>
          <w:sz w:val="28"/>
          <w:szCs w:val="28"/>
          <w:lang w:val="it-IT"/>
        </w:rPr>
        <w:t xml:space="preserve">como se inscrever numa lista de eleitores. </w:t>
      </w:r>
    </w:p>
    <w:p w14:paraId="2442FD02" w14:textId="77777777" w:rsidR="00363868" w:rsidRPr="00356967" w:rsidRDefault="00363868" w:rsidP="000D20AA">
      <w:pPr>
        <w:spacing w:line="312" w:lineRule="auto"/>
        <w:contextualSpacing/>
        <w:rPr>
          <w:rFonts w:ascii="Segoe UI" w:hAnsi="Segoe UI" w:cs="Segoe UI"/>
          <w:sz w:val="28"/>
          <w:szCs w:val="28"/>
          <w:lang w:val="it-IT"/>
        </w:rPr>
      </w:pPr>
      <w:r w:rsidRPr="00356967">
        <w:rPr>
          <w:rFonts w:ascii="Segoe UI" w:hAnsi="Segoe UI" w:cs="Segoe UI"/>
          <w:sz w:val="28"/>
          <w:szCs w:val="28"/>
          <w:lang w:val="it-IT"/>
        </w:rPr>
        <w:t xml:space="preserve">Pode digitalizar o código QR com </w:t>
      </w:r>
      <w:r w:rsidR="000D20AA" w:rsidRPr="00356967">
        <w:rPr>
          <w:rFonts w:ascii="Segoe UI" w:hAnsi="Segoe UI" w:cs="Segoe UI"/>
          <w:sz w:val="28"/>
          <w:szCs w:val="28"/>
          <w:lang w:val="it-IT"/>
        </w:rPr>
        <w:t xml:space="preserve">o </w:t>
      </w:r>
      <w:r w:rsidRPr="00356967">
        <w:rPr>
          <w:rFonts w:ascii="Segoe UI" w:hAnsi="Segoe UI" w:cs="Segoe UI"/>
          <w:sz w:val="28"/>
          <w:szCs w:val="28"/>
          <w:lang w:val="it-IT"/>
        </w:rPr>
        <w:t>seu telemóvel.</w:t>
      </w:r>
      <w:r w:rsidR="0075773A" w:rsidRPr="00356967">
        <w:rPr>
          <w:rFonts w:ascii="Segoe UI" w:hAnsi="Segoe UI" w:cs="Segoe UI"/>
          <w:sz w:val="28"/>
          <w:szCs w:val="28"/>
          <w:lang w:val="it-IT"/>
        </w:rPr>
        <w:t xml:space="preserve">  </w:t>
      </w:r>
    </w:p>
    <w:p w14:paraId="38F0F378" w14:textId="77777777" w:rsidR="00363868" w:rsidRPr="00356967" w:rsidRDefault="00363868" w:rsidP="000D20AA">
      <w:pPr>
        <w:spacing w:line="312" w:lineRule="auto"/>
        <w:contextualSpacing/>
        <w:rPr>
          <w:rFonts w:ascii="Segoe UI" w:hAnsi="Segoe UI" w:cs="Segoe UI"/>
          <w:sz w:val="28"/>
          <w:szCs w:val="28"/>
          <w:lang w:val="it-IT"/>
        </w:rPr>
      </w:pPr>
      <w:r w:rsidRPr="00356967">
        <w:rPr>
          <w:rFonts w:ascii="Segoe UI" w:hAnsi="Segoe UI" w:cs="Segoe UI"/>
          <w:sz w:val="28"/>
          <w:szCs w:val="28"/>
          <w:lang w:val="it-IT"/>
        </w:rPr>
        <w:t>O web</w:t>
      </w:r>
      <w:r w:rsidR="0089030D" w:rsidRPr="00356967">
        <w:rPr>
          <w:rFonts w:ascii="Segoe UI" w:hAnsi="Segoe UI" w:cs="Segoe UI"/>
          <w:sz w:val="28"/>
          <w:szCs w:val="28"/>
          <w:lang w:val="it-IT"/>
        </w:rPr>
        <w:t>site está em linguagem difícil.</w:t>
      </w:r>
    </w:p>
    <w:p w14:paraId="0EB90FD9" w14:textId="77777777" w:rsidR="000D20AA" w:rsidRPr="00356967" w:rsidRDefault="000D20AA" w:rsidP="000D20AA">
      <w:pPr>
        <w:tabs>
          <w:tab w:val="left" w:pos="5954"/>
        </w:tabs>
        <w:spacing w:line="312" w:lineRule="auto"/>
        <w:contextualSpacing/>
        <w:rPr>
          <w:rFonts w:ascii="Segoe UI" w:hAnsi="Segoe UI" w:cs="Segoe UI"/>
          <w:sz w:val="24"/>
          <w:szCs w:val="24"/>
          <w:lang w:val="it-IT"/>
        </w:rPr>
      </w:pPr>
    </w:p>
    <w:p w14:paraId="6CA1B5B8" w14:textId="77777777" w:rsidR="00363868" w:rsidRPr="00356967" w:rsidRDefault="00363868" w:rsidP="000D20AA">
      <w:pPr>
        <w:tabs>
          <w:tab w:val="left" w:pos="5954"/>
        </w:tabs>
        <w:spacing w:line="312" w:lineRule="auto"/>
        <w:ind w:firstLine="6663"/>
        <w:contextualSpacing/>
        <w:rPr>
          <w:rFonts w:ascii="Segoe UI" w:hAnsi="Segoe UI" w:cs="Segoe UI"/>
          <w:sz w:val="28"/>
          <w:szCs w:val="28"/>
          <w:lang w:val="it-IT"/>
        </w:rPr>
      </w:pPr>
      <w:r w:rsidRPr="00356967">
        <w:rPr>
          <w:rFonts w:ascii="Segoe UI" w:hAnsi="Segoe UI" w:cs="Segoe UI"/>
          <w:sz w:val="28"/>
          <w:szCs w:val="28"/>
          <w:lang w:val="it-IT"/>
        </w:rPr>
        <w:t xml:space="preserve">O conselho municipal </w:t>
      </w:r>
    </w:p>
    <w:p w14:paraId="12C55566" w14:textId="77777777" w:rsidR="00363868" w:rsidRPr="00356967" w:rsidRDefault="00363868" w:rsidP="000D20AA">
      <w:pPr>
        <w:spacing w:line="312" w:lineRule="auto"/>
        <w:contextualSpacing/>
        <w:rPr>
          <w:rFonts w:ascii="Segoe UI" w:hAnsi="Segoe UI" w:cs="Segoe UI"/>
          <w:sz w:val="24"/>
          <w:szCs w:val="24"/>
          <w:lang w:val="it-IT"/>
        </w:rPr>
      </w:pPr>
    </w:p>
    <w:p w14:paraId="3769DFC7" w14:textId="77777777" w:rsidR="0075773A" w:rsidRPr="00356967" w:rsidRDefault="0075773A" w:rsidP="000D20AA">
      <w:pPr>
        <w:spacing w:line="312" w:lineRule="auto"/>
        <w:contextualSpacing/>
        <w:rPr>
          <w:rFonts w:ascii="Segoe UI" w:hAnsi="Segoe UI" w:cs="Segoe UI"/>
          <w:sz w:val="24"/>
          <w:szCs w:val="24"/>
          <w:lang w:val="it-IT"/>
        </w:rPr>
      </w:pPr>
    </w:p>
    <w:p w14:paraId="73BAB832" w14:textId="77777777" w:rsidR="0075773A" w:rsidRPr="00356967" w:rsidRDefault="0075773A" w:rsidP="000D20AA">
      <w:pPr>
        <w:spacing w:line="312" w:lineRule="auto"/>
        <w:contextualSpacing/>
        <w:rPr>
          <w:rFonts w:ascii="Segoe UI" w:hAnsi="Segoe UI" w:cs="Segoe UI"/>
          <w:sz w:val="24"/>
          <w:szCs w:val="24"/>
          <w:lang w:val="it-IT"/>
        </w:rPr>
      </w:pPr>
    </w:p>
    <w:p w14:paraId="71BFFFAB" w14:textId="5010F5C2" w:rsidR="00800A80" w:rsidRPr="00090598" w:rsidRDefault="00E23BE3" w:rsidP="000D20AA">
      <w:pPr>
        <w:spacing w:line="312" w:lineRule="auto"/>
        <w:contextualSpacing/>
        <w:rPr>
          <w:rFonts w:ascii="Segoe UI" w:hAnsi="Segoe UI" w:cs="Segoe UI"/>
          <w:sz w:val="20"/>
          <w:szCs w:val="20"/>
          <w:lang w:val="it-IT"/>
        </w:rPr>
      </w:pPr>
    </w:p>
    <w:sectPr w:rsidR="00800A80" w:rsidRPr="00090598" w:rsidSect="0089030D">
      <w:footerReference w:type="default" r:id="rId15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C7248" w16cex:dateUtc="2023-03-15T15:35:00Z"/>
  <w16cex:commentExtensible w16cex:durableId="27BC7280" w16cex:dateUtc="2023-03-15T15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49BCF9" w16cid:durableId="27BC7248"/>
  <w16cid:commentId w16cid:paraId="1CEE075E" w16cid:durableId="27BC72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7466D" w14:textId="77777777" w:rsidR="00E23BE3" w:rsidRDefault="00E23BE3" w:rsidP="0089030D">
      <w:pPr>
        <w:spacing w:after="0" w:line="240" w:lineRule="auto"/>
      </w:pPr>
      <w:r>
        <w:separator/>
      </w:r>
    </w:p>
  </w:endnote>
  <w:endnote w:type="continuationSeparator" w:id="0">
    <w:p w14:paraId="73FCB907" w14:textId="77777777" w:rsidR="00E23BE3" w:rsidRDefault="00E23BE3" w:rsidP="0089030D">
      <w:pPr>
        <w:spacing w:after="0" w:line="240" w:lineRule="auto"/>
      </w:pPr>
      <w:r>
        <w:continuationSeparator/>
      </w:r>
    </w:p>
  </w:endnote>
  <w:endnote w:type="continuationNotice" w:id="1">
    <w:p w14:paraId="2F92CACA" w14:textId="77777777" w:rsidR="00E23BE3" w:rsidRDefault="00E23B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83D51" w14:textId="3B9DFB37" w:rsidR="0089030D" w:rsidRDefault="0089030D"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90598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F8F32" w14:textId="77777777" w:rsidR="00E23BE3" w:rsidRDefault="00E23BE3" w:rsidP="0089030D">
      <w:pPr>
        <w:spacing w:after="0" w:line="240" w:lineRule="auto"/>
      </w:pPr>
      <w:r>
        <w:separator/>
      </w:r>
    </w:p>
  </w:footnote>
  <w:footnote w:type="continuationSeparator" w:id="0">
    <w:p w14:paraId="7E6CC720" w14:textId="77777777" w:rsidR="00E23BE3" w:rsidRDefault="00E23BE3" w:rsidP="0089030D">
      <w:pPr>
        <w:spacing w:after="0" w:line="240" w:lineRule="auto"/>
      </w:pPr>
      <w:r>
        <w:continuationSeparator/>
      </w:r>
    </w:p>
  </w:footnote>
  <w:footnote w:type="continuationNotice" w:id="1">
    <w:p w14:paraId="1ECE0390" w14:textId="77777777" w:rsidR="00E23BE3" w:rsidRDefault="00E23BE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03A6"/>
    <w:multiLevelType w:val="hybridMultilevel"/>
    <w:tmpl w:val="538E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73D98"/>
    <w:multiLevelType w:val="hybridMultilevel"/>
    <w:tmpl w:val="DCFA1AFA"/>
    <w:lvl w:ilvl="0" w:tplc="EA7AD5A6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9313A"/>
    <w:multiLevelType w:val="hybridMultilevel"/>
    <w:tmpl w:val="5062151E"/>
    <w:lvl w:ilvl="0" w:tplc="EC80A48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001C3"/>
    <w:multiLevelType w:val="hybridMultilevel"/>
    <w:tmpl w:val="9912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F4844"/>
    <w:multiLevelType w:val="hybridMultilevel"/>
    <w:tmpl w:val="34D2C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728AA"/>
    <w:multiLevelType w:val="hybridMultilevel"/>
    <w:tmpl w:val="7B3C2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200BB"/>
    <w:multiLevelType w:val="hybridMultilevel"/>
    <w:tmpl w:val="0BAC1F60"/>
    <w:lvl w:ilvl="0" w:tplc="335CCA0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72C9E"/>
    <w:multiLevelType w:val="hybridMultilevel"/>
    <w:tmpl w:val="B302C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68"/>
    <w:rsid w:val="00003576"/>
    <w:rsid w:val="00010963"/>
    <w:rsid w:val="00090598"/>
    <w:rsid w:val="000D20AA"/>
    <w:rsid w:val="000D2379"/>
    <w:rsid w:val="000D5ABA"/>
    <w:rsid w:val="000F3BFF"/>
    <w:rsid w:val="00100A78"/>
    <w:rsid w:val="0013248C"/>
    <w:rsid w:val="002712A7"/>
    <w:rsid w:val="00356967"/>
    <w:rsid w:val="00363868"/>
    <w:rsid w:val="003A4DB1"/>
    <w:rsid w:val="003A58D8"/>
    <w:rsid w:val="00404331"/>
    <w:rsid w:val="004C3AE2"/>
    <w:rsid w:val="00515CB5"/>
    <w:rsid w:val="00572400"/>
    <w:rsid w:val="00625396"/>
    <w:rsid w:val="00642EBD"/>
    <w:rsid w:val="006A3C53"/>
    <w:rsid w:val="0075773A"/>
    <w:rsid w:val="008509A4"/>
    <w:rsid w:val="00872912"/>
    <w:rsid w:val="0089030D"/>
    <w:rsid w:val="009A0453"/>
    <w:rsid w:val="00A6186E"/>
    <w:rsid w:val="00CC315C"/>
    <w:rsid w:val="00E23BE3"/>
    <w:rsid w:val="00EC7C41"/>
    <w:rsid w:val="00F047E3"/>
    <w:rsid w:val="00F9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0486C"/>
  <w15:chartTrackingRefBased/>
  <w15:docId w15:val="{883558F3-46FD-4FE2-9659-12764D74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2A7"/>
    <w:pPr>
      <w:spacing w:after="0" w:line="312" w:lineRule="auto"/>
      <w:outlineLvl w:val="1"/>
    </w:pPr>
    <w:rPr>
      <w:rFonts w:ascii="Arial" w:hAnsi="Arial" w:cs="Arial"/>
      <w:b/>
      <w:noProof/>
      <w:color w:val="1F4E79" w:themeColor="accent1" w:themeShade="80"/>
      <w:sz w:val="28"/>
      <w:szCs w:val="23"/>
      <w:lang w:val="de-L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8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8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0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30D"/>
  </w:style>
  <w:style w:type="paragraph" w:styleId="Footer">
    <w:name w:val="footer"/>
    <w:basedOn w:val="Normal"/>
    <w:link w:val="FooterChar"/>
    <w:uiPriority w:val="99"/>
    <w:unhideWhenUsed/>
    <w:rsid w:val="00890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30D"/>
  </w:style>
  <w:style w:type="character" w:styleId="FollowedHyperlink">
    <w:name w:val="FollowedHyperlink"/>
    <w:basedOn w:val="DefaultParagraphFont"/>
    <w:uiPriority w:val="99"/>
    <w:semiHidden/>
    <w:unhideWhenUsed/>
    <w:rsid w:val="009A045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712A7"/>
    <w:rPr>
      <w:rFonts w:ascii="Arial" w:hAnsi="Arial" w:cs="Arial"/>
      <w:b/>
      <w:noProof/>
      <w:color w:val="1F4E79" w:themeColor="accent1" w:themeShade="80"/>
      <w:sz w:val="28"/>
      <w:szCs w:val="23"/>
      <w:lang w:val="de-LU"/>
    </w:rPr>
  </w:style>
  <w:style w:type="character" w:styleId="CommentReference">
    <w:name w:val="annotation reference"/>
    <w:basedOn w:val="DefaultParagraphFont"/>
    <w:uiPriority w:val="99"/>
    <w:semiHidden/>
    <w:unhideWhenUsed/>
    <w:rsid w:val="00572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24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24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4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upossovotar.lu" TargetMode="Externa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guichet.public.lu/fr/citoyens/citoyennete/elections/elections-communales/inscription-listes-electorales-communales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DF8F9B72DA340817AD79D38A4C711" ma:contentTypeVersion="18" ma:contentTypeDescription="Crée un document." ma:contentTypeScope="" ma:versionID="f32b6fb2dba5d5d6e818ebc08bf24e81">
  <xsd:schema xmlns:xsd="http://www.w3.org/2001/XMLSchema" xmlns:xs="http://www.w3.org/2001/XMLSchema" xmlns:p="http://schemas.microsoft.com/office/2006/metadata/properties" xmlns:ns2="bc1b67e7-cc75-4ab8-aaf7-b6d01d29618c" xmlns:ns3="e5a68d31-5d2f-4d64-b103-754c92a60df4" targetNamespace="http://schemas.microsoft.com/office/2006/metadata/properties" ma:root="true" ma:fieldsID="8d07cb3ef6a4f70250b2a5098f9c9b72" ns2:_="" ns3:_="">
    <xsd:import namespace="bc1b67e7-cc75-4ab8-aaf7-b6d01d29618c"/>
    <xsd:import namespace="e5a68d31-5d2f-4d64-b103-754c92a60d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Sylvie" minOccurs="0"/>
                <xsd:element ref="ns2:MediaLengthInSeconds" minOccurs="0"/>
                <xsd:element ref="ns2:Zei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b67e7-cc75-4ab8-aaf7-b6d01d296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ylvie" ma:index="20" nillable="true" ma:displayName="heure" ma:format="DateTime" ma:internalName="Sylvi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Zeit" ma:index="22" nillable="true" ma:displayName="Zeit" ma:format="DateTime" ma:internalName="Zeit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050bcbd8-61bb-4ab9-9fcb-35141944f4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68d31-5d2f-4d64-b103-754c92a60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433e82b-f483-4da1-a169-45e740d20df8}" ma:internalName="TaxCatchAll" ma:showField="CatchAllData" ma:web="e5a68d31-5d2f-4d64-b103-754c92a60d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71220D-9BAE-4C16-8433-426097F0F1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54FDCD-E1D6-4A5F-A023-033AAD201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1b67e7-cc75-4ab8-aaf7-b6d01d29618c"/>
    <ds:schemaRef ds:uri="e5a68d31-5d2f-4d64-b103-754c92a60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Johny Ribeiro</dc:creator>
  <cp:keywords/>
  <dc:description/>
  <cp:lastModifiedBy>Michèle Zahlen</cp:lastModifiedBy>
  <cp:revision>3</cp:revision>
  <dcterms:created xsi:type="dcterms:W3CDTF">2023-03-17T07:07:00Z</dcterms:created>
  <dcterms:modified xsi:type="dcterms:W3CDTF">2023-03-17T07:07:00Z</dcterms:modified>
</cp:coreProperties>
</file>