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2FF4" w14:textId="77777777" w:rsidR="00F66C6C" w:rsidRDefault="00F66C6C" w:rsidP="00F66C6C">
      <w:pPr>
        <w:spacing w:after="0" w:line="240" w:lineRule="auto"/>
        <w:rPr>
          <w:rFonts w:ascii="Segoe UI" w:hAnsi="Segoe UI" w:cs="Segoe UI"/>
          <w:sz w:val="28"/>
          <w:szCs w:val="28"/>
          <w:lang w:val="fr-FR"/>
        </w:rPr>
      </w:pPr>
    </w:p>
    <w:p w14:paraId="1AE82FF5" w14:textId="77777777" w:rsidR="00F66C6C" w:rsidRDefault="00F66C6C" w:rsidP="00F66C6C">
      <w:pPr>
        <w:spacing w:after="0" w:line="240" w:lineRule="auto"/>
        <w:rPr>
          <w:rFonts w:ascii="Segoe UI" w:hAnsi="Segoe UI" w:cs="Segoe UI"/>
          <w:sz w:val="28"/>
          <w:szCs w:val="28"/>
          <w:lang w:val="fr-FR"/>
        </w:rPr>
      </w:pPr>
    </w:p>
    <w:p w14:paraId="1AE82FF6" w14:textId="77777777" w:rsidR="00E517F5" w:rsidRPr="00E517F5" w:rsidRDefault="00E517F5" w:rsidP="00F66C6C">
      <w:pPr>
        <w:spacing w:after="0" w:line="240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E8304C" wp14:editId="1AE8304D">
            <wp:simplePos x="0" y="0"/>
            <wp:positionH relativeFrom="margin">
              <wp:posOffset>5130800</wp:posOffset>
            </wp:positionH>
            <wp:positionV relativeFrom="paragraph">
              <wp:posOffset>-495300</wp:posOffset>
            </wp:positionV>
            <wp:extent cx="942809" cy="936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0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7F5">
        <w:rPr>
          <w:rFonts w:ascii="Segoe UI" w:hAnsi="Segoe UI" w:cs="Segoe UI"/>
          <w:sz w:val="28"/>
          <w:szCs w:val="28"/>
          <w:lang w:val="fr-FR"/>
        </w:rPr>
        <w:t>Commune, date</w:t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  <w:r w:rsidRPr="00E517F5">
        <w:rPr>
          <w:rFonts w:ascii="Segoe UI" w:hAnsi="Segoe UI" w:cs="Segoe UI"/>
          <w:sz w:val="28"/>
          <w:szCs w:val="28"/>
          <w:lang w:val="fr-FR"/>
        </w:rPr>
        <w:tab/>
      </w:r>
    </w:p>
    <w:p w14:paraId="1AE82FF7" w14:textId="77777777" w:rsidR="00E517F5" w:rsidRDefault="00E517F5" w:rsidP="00F66C6C">
      <w:pPr>
        <w:spacing w:after="0" w:line="240" w:lineRule="auto"/>
        <w:rPr>
          <w:rFonts w:ascii="Segoe UI" w:hAnsi="Segoe UI" w:cs="Segoe UI"/>
          <w:sz w:val="28"/>
          <w:szCs w:val="28"/>
          <w:lang w:val="fr-FR"/>
        </w:rPr>
      </w:pPr>
    </w:p>
    <w:p w14:paraId="1AE82FF8" w14:textId="36FAAB96" w:rsidR="00F66C6C" w:rsidRPr="00490577" w:rsidRDefault="006549B0" w:rsidP="006549B0">
      <w:pPr>
        <w:tabs>
          <w:tab w:val="left" w:pos="7938"/>
        </w:tabs>
        <w:spacing w:after="0" w:line="240" w:lineRule="auto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8"/>
          <w:szCs w:val="28"/>
          <w:lang w:val="fr-FR"/>
        </w:rPr>
        <w:tab/>
      </w:r>
      <w:r w:rsidRPr="00490577">
        <w:rPr>
          <w:rFonts w:ascii="Segoe UI" w:hAnsi="Segoe UI" w:cs="Segoe UI"/>
          <w:sz w:val="24"/>
          <w:szCs w:val="24"/>
          <w:lang w:val="fr-FR"/>
        </w:rPr>
        <w:t>Lang</w:t>
      </w:r>
      <w:r w:rsidR="00D50DB9">
        <w:rPr>
          <w:rFonts w:ascii="Segoe UI" w:hAnsi="Segoe UI" w:cs="Segoe UI"/>
          <w:sz w:val="24"/>
          <w:szCs w:val="24"/>
          <w:lang w:val="fr-FR"/>
        </w:rPr>
        <w:t>age</w:t>
      </w:r>
      <w:r w:rsidRPr="00490577">
        <w:rPr>
          <w:rFonts w:ascii="Segoe UI" w:hAnsi="Segoe UI" w:cs="Segoe UI"/>
          <w:sz w:val="24"/>
          <w:szCs w:val="24"/>
          <w:lang w:val="fr-FR"/>
        </w:rPr>
        <w:t xml:space="preserve"> facile</w:t>
      </w:r>
    </w:p>
    <w:p w14:paraId="1AE82FF9" w14:textId="77777777" w:rsidR="00724490" w:rsidRDefault="00724490" w:rsidP="00F66C6C">
      <w:pPr>
        <w:spacing w:after="0" w:line="240" w:lineRule="auto"/>
        <w:rPr>
          <w:rFonts w:ascii="Segoe UI" w:hAnsi="Segoe UI" w:cs="Segoe UI"/>
          <w:sz w:val="28"/>
          <w:szCs w:val="28"/>
          <w:lang w:val="fr-FR"/>
        </w:rPr>
      </w:pPr>
    </w:p>
    <w:p w14:paraId="1AE82FFA" w14:textId="56E78BBF" w:rsidR="00E517F5" w:rsidRDefault="00E517F5" w:rsidP="00490577">
      <w:pPr>
        <w:spacing w:after="0" w:line="312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>Chère</w:t>
      </w:r>
      <w:r w:rsidR="007878D8">
        <w:rPr>
          <w:rFonts w:ascii="Segoe UI" w:hAnsi="Segoe UI" w:cs="Segoe UI"/>
          <w:sz w:val="28"/>
          <w:szCs w:val="28"/>
          <w:lang w:val="fr-FR"/>
        </w:rPr>
        <w:t xml:space="preserve"> </w:t>
      </w:r>
      <w:r w:rsidRPr="00E517F5">
        <w:rPr>
          <w:rFonts w:ascii="Segoe UI" w:hAnsi="Segoe UI" w:cs="Segoe UI"/>
          <w:sz w:val="28"/>
          <w:szCs w:val="28"/>
          <w:lang w:val="fr-FR"/>
        </w:rPr>
        <w:t>citoyenne, cher citoyen,</w:t>
      </w:r>
    </w:p>
    <w:p w14:paraId="1AE82FFB" w14:textId="77777777" w:rsidR="00E517F5" w:rsidRPr="00E517F5" w:rsidRDefault="00E517F5" w:rsidP="00490577">
      <w:pPr>
        <w:spacing w:after="0" w:line="312" w:lineRule="auto"/>
        <w:rPr>
          <w:rFonts w:ascii="Segoe UI" w:hAnsi="Segoe UI" w:cs="Segoe UI"/>
          <w:sz w:val="28"/>
          <w:szCs w:val="28"/>
          <w:lang w:val="fr-FR"/>
        </w:rPr>
      </w:pPr>
    </w:p>
    <w:p w14:paraId="1AE83002" w14:textId="3CBBE90A" w:rsidR="00E517F5" w:rsidRPr="00E517F5" w:rsidRDefault="00B72052" w:rsidP="00490577">
      <w:pPr>
        <w:spacing w:after="120" w:line="312" w:lineRule="auto"/>
        <w:rPr>
          <w:rFonts w:ascii="Segoe UI" w:hAnsi="Segoe UI" w:cs="Segoe UI"/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E8304E" wp14:editId="363D5F67">
            <wp:simplePos x="0" y="0"/>
            <wp:positionH relativeFrom="margin">
              <wp:align>right</wp:align>
            </wp:positionH>
            <wp:positionV relativeFrom="paragraph">
              <wp:posOffset>346075</wp:posOffset>
            </wp:positionV>
            <wp:extent cx="1460500" cy="703580"/>
            <wp:effectExtent l="0" t="0" r="6350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Vous voulez changer </w:t>
      </w:r>
      <w:r w:rsidR="00CC75CF">
        <w:rPr>
          <w:rFonts w:ascii="Segoe UI" w:hAnsi="Segoe UI" w:cs="Segoe UI"/>
          <w:sz w:val="28"/>
          <w:szCs w:val="28"/>
          <w:lang w:val="fr-FR"/>
        </w:rPr>
        <w:t>quelque chose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dans votre commune ? </w:t>
      </w:r>
      <w:r w:rsidR="00BD6D85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Le conseil communal représente les citoyens. </w:t>
      </w:r>
      <w:r w:rsidR="00A4575A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>Voulez-vous participer au</w:t>
      </w:r>
      <w:r w:rsidR="00AC578C">
        <w:rPr>
          <w:rFonts w:ascii="Segoe UI" w:hAnsi="Segoe UI" w:cs="Segoe UI"/>
          <w:sz w:val="28"/>
          <w:szCs w:val="28"/>
          <w:lang w:val="fr-FR"/>
        </w:rPr>
        <w:t xml:space="preserve"> vote pour le conseil communal</w:t>
      </w:r>
      <w:r w:rsidR="00165777">
        <w:rPr>
          <w:rFonts w:ascii="Segoe UI" w:hAnsi="Segoe UI" w:cs="Segoe UI"/>
          <w:sz w:val="28"/>
          <w:szCs w:val="28"/>
          <w:lang w:val="fr-FR"/>
        </w:rPr>
        <w:t> ?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A4575A">
        <w:rPr>
          <w:rFonts w:ascii="Segoe UI" w:hAnsi="Segoe UI" w:cs="Segoe UI"/>
          <w:sz w:val="28"/>
          <w:szCs w:val="28"/>
          <w:lang w:val="fr-FR"/>
        </w:rPr>
        <w:br/>
      </w:r>
      <w:r w:rsidR="00165777">
        <w:rPr>
          <w:rFonts w:ascii="Segoe UI" w:hAnsi="Segoe UI" w:cs="Segoe UI"/>
          <w:sz w:val="28"/>
          <w:szCs w:val="28"/>
          <w:lang w:val="fr-FR"/>
        </w:rPr>
        <w:t xml:space="preserve">Et 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qui sera </w:t>
      </w:r>
      <w:r w:rsidR="006A2AD4">
        <w:rPr>
          <w:rFonts w:ascii="Segoe UI" w:hAnsi="Segoe UI" w:cs="Segoe UI"/>
          <w:sz w:val="28"/>
          <w:szCs w:val="28"/>
          <w:lang w:val="fr-FR"/>
        </w:rPr>
        <w:t xml:space="preserve">membre 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>au conseil communal ?</w:t>
      </w:r>
      <w:r w:rsidR="00A4575A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Alors votez </w:t>
      </w:r>
      <w:r w:rsidR="00B42C79">
        <w:rPr>
          <w:rFonts w:ascii="Segoe UI" w:hAnsi="Segoe UI" w:cs="Segoe UI"/>
          <w:sz w:val="28"/>
          <w:szCs w:val="28"/>
          <w:lang w:val="fr-FR"/>
        </w:rPr>
        <w:t>aux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E517F5" w:rsidRPr="00F66C6C">
        <w:rPr>
          <w:rFonts w:ascii="Segoe UI" w:hAnsi="Segoe UI" w:cs="Segoe UI"/>
          <w:b/>
          <w:sz w:val="28"/>
          <w:szCs w:val="28"/>
          <w:lang w:val="fr-FR"/>
        </w:rPr>
        <w:t>élections communales.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A4575A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Les élections communales </w:t>
      </w:r>
      <w:r w:rsidR="00A70BAD">
        <w:rPr>
          <w:rFonts w:ascii="Segoe UI" w:hAnsi="Segoe UI" w:cs="Segoe UI"/>
          <w:sz w:val="28"/>
          <w:szCs w:val="28"/>
          <w:lang w:val="fr-FR"/>
        </w:rPr>
        <w:t>sont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le </w:t>
      </w:r>
      <w:r w:rsidR="00E517F5" w:rsidRPr="00E517F5">
        <w:rPr>
          <w:rFonts w:ascii="Segoe UI" w:hAnsi="Segoe UI" w:cs="Segoe UI"/>
          <w:b/>
          <w:sz w:val="28"/>
          <w:szCs w:val="28"/>
          <w:lang w:val="fr-FR"/>
        </w:rPr>
        <w:t xml:space="preserve">dimanche 11 juin 2023. </w:t>
      </w:r>
    </w:p>
    <w:p w14:paraId="1AE83005" w14:textId="6B9A2874" w:rsidR="00E517F5" w:rsidRPr="00E517F5" w:rsidRDefault="00D851FB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878D8">
        <w:rPr>
          <w:rFonts w:ascii="Segoe UI" w:hAnsi="Segoe UI" w:cs="Segoe UI"/>
          <w:sz w:val="28"/>
          <w:szCs w:val="28"/>
          <w:lang w:val="fr-FR"/>
        </w:rPr>
        <w:t>Ainsi vous</w:t>
      </w:r>
      <w:r w:rsidR="00E517F5" w:rsidRPr="007878D8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AF78C2" w:rsidRPr="007878D8">
        <w:rPr>
          <w:rFonts w:ascii="Segoe UI" w:hAnsi="Segoe UI" w:cs="Segoe UI"/>
          <w:sz w:val="28"/>
          <w:szCs w:val="28"/>
          <w:lang w:val="fr-FR"/>
        </w:rPr>
        <w:t xml:space="preserve">décidez avec, sur </w:t>
      </w:r>
      <w:r w:rsidR="00E517F5" w:rsidRPr="007878D8">
        <w:rPr>
          <w:rFonts w:ascii="Segoe UI" w:hAnsi="Segoe UI" w:cs="Segoe UI"/>
          <w:sz w:val="28"/>
          <w:szCs w:val="28"/>
          <w:lang w:val="fr-FR"/>
        </w:rPr>
        <w:t xml:space="preserve">l'avenir </w:t>
      </w:r>
      <w:r w:rsidR="002C35D7" w:rsidRPr="00490577">
        <w:rPr>
          <w:rFonts w:ascii="Segoe UI" w:hAnsi="Segoe UI" w:cs="Segoe UI"/>
          <w:sz w:val="28"/>
          <w:szCs w:val="28"/>
          <w:lang w:val="fr-FR"/>
        </w:rPr>
        <w:t>de</w:t>
      </w:r>
      <w:r w:rsidR="002C35D7" w:rsidRPr="007878D8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E517F5" w:rsidRPr="007878D8">
        <w:rPr>
          <w:rFonts w:ascii="Segoe UI" w:hAnsi="Segoe UI" w:cs="Segoe UI"/>
          <w:sz w:val="28"/>
          <w:szCs w:val="28"/>
          <w:lang w:val="fr-FR"/>
        </w:rPr>
        <w:t>votre commune.</w:t>
      </w:r>
      <w:r w:rsidR="00A4575A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Par exemple: Où </w:t>
      </w:r>
      <w:r w:rsidR="00A7260C">
        <w:rPr>
          <w:rFonts w:ascii="Segoe UI" w:hAnsi="Segoe UI" w:cs="Segoe UI"/>
          <w:sz w:val="28"/>
          <w:szCs w:val="28"/>
          <w:lang w:val="fr-FR"/>
        </w:rPr>
        <w:t>sont</w:t>
      </w:r>
      <w:r w:rsidR="00A7260C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construites de nouvelles maisons </w:t>
      </w:r>
      <w:r w:rsidR="00A7260C">
        <w:rPr>
          <w:rFonts w:ascii="Segoe UI" w:hAnsi="Segoe UI" w:cs="Segoe UI"/>
          <w:sz w:val="28"/>
          <w:szCs w:val="28"/>
          <w:lang w:val="fr-FR"/>
        </w:rPr>
        <w:t xml:space="preserve">et 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>routes ?</w:t>
      </w:r>
    </w:p>
    <w:p w14:paraId="1AE83006" w14:textId="1EDD032F" w:rsidR="00E517F5" w:rsidRPr="00E517F5" w:rsidRDefault="00D55829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>
        <w:rPr>
          <w:rFonts w:ascii="Segoe UI" w:hAnsi="Segoe UI" w:cs="Segoe UI"/>
          <w:sz w:val="28"/>
          <w:szCs w:val="28"/>
          <w:lang w:val="fr-FR"/>
        </w:rPr>
        <w:t xml:space="preserve">Toutes </w:t>
      </w:r>
      <w:r w:rsidR="001B265F">
        <w:rPr>
          <w:rFonts w:ascii="Segoe UI" w:hAnsi="Segoe UI" w:cs="Segoe UI"/>
          <w:sz w:val="28"/>
          <w:szCs w:val="28"/>
          <w:lang w:val="fr-FR"/>
        </w:rPr>
        <w:t>c</w:t>
      </w:r>
      <w:r>
        <w:rPr>
          <w:rFonts w:ascii="Segoe UI" w:hAnsi="Segoe UI" w:cs="Segoe UI"/>
          <w:sz w:val="28"/>
          <w:szCs w:val="28"/>
          <w:lang w:val="fr-FR"/>
        </w:rPr>
        <w:t>es personnes peuvent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participer:</w:t>
      </w:r>
    </w:p>
    <w:p w14:paraId="1AE83007" w14:textId="77777777" w:rsidR="00E517F5" w:rsidRPr="00724490" w:rsidRDefault="00E517F5" w:rsidP="00490577">
      <w:pPr>
        <w:pStyle w:val="ListParagraph"/>
        <w:numPr>
          <w:ilvl w:val="0"/>
          <w:numId w:val="1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>les personnes qui ont 18 ans ou plus</w:t>
      </w:r>
    </w:p>
    <w:p w14:paraId="1AE83008" w14:textId="77777777" w:rsidR="00E517F5" w:rsidRPr="00724490" w:rsidRDefault="00E517F5" w:rsidP="00490577">
      <w:pPr>
        <w:pStyle w:val="ListParagraph"/>
        <w:numPr>
          <w:ilvl w:val="0"/>
          <w:numId w:val="1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 xml:space="preserve">les personnes qui ont toujours vécu dans la commune </w:t>
      </w:r>
    </w:p>
    <w:p w14:paraId="1AE83009" w14:textId="246E5CE1" w:rsidR="00E517F5" w:rsidRPr="00724490" w:rsidRDefault="00E517F5" w:rsidP="00490577">
      <w:pPr>
        <w:pStyle w:val="ListParagraph"/>
        <w:numPr>
          <w:ilvl w:val="0"/>
          <w:numId w:val="1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 xml:space="preserve">les personnes qui </w:t>
      </w:r>
      <w:r w:rsidR="00C87525">
        <w:rPr>
          <w:rFonts w:ascii="Segoe UI" w:hAnsi="Segoe UI" w:cs="Segoe UI"/>
          <w:sz w:val="28"/>
          <w:szCs w:val="28"/>
          <w:lang w:val="fr-FR"/>
        </w:rPr>
        <w:t>sont nouve</w:t>
      </w:r>
      <w:r w:rsidR="006720E3">
        <w:rPr>
          <w:rFonts w:ascii="Segoe UI" w:hAnsi="Segoe UI" w:cs="Segoe UI"/>
          <w:sz w:val="28"/>
          <w:szCs w:val="28"/>
          <w:lang w:val="fr-FR"/>
        </w:rPr>
        <w:t>lles</w:t>
      </w:r>
      <w:r w:rsidRPr="00724490">
        <w:rPr>
          <w:rFonts w:ascii="Segoe UI" w:hAnsi="Segoe UI" w:cs="Segoe UI"/>
          <w:sz w:val="28"/>
          <w:szCs w:val="28"/>
          <w:lang w:val="fr-FR"/>
        </w:rPr>
        <w:t xml:space="preserve"> dans la commune</w:t>
      </w:r>
    </w:p>
    <w:p w14:paraId="1AE8300A" w14:textId="2EB0A1C8" w:rsidR="00E517F5" w:rsidRPr="00724490" w:rsidRDefault="00E517F5" w:rsidP="00490577">
      <w:pPr>
        <w:pStyle w:val="ListParagraph"/>
        <w:numPr>
          <w:ilvl w:val="0"/>
          <w:numId w:val="1"/>
        </w:numPr>
        <w:spacing w:after="120" w:line="312" w:lineRule="auto"/>
        <w:rPr>
          <w:rFonts w:ascii="Segoe UI" w:hAnsi="Segoe UI" w:cs="Segoe UI"/>
          <w:b/>
          <w:sz w:val="28"/>
          <w:szCs w:val="28"/>
          <w:lang w:val="fr-FR"/>
        </w:rPr>
      </w:pPr>
      <w:r w:rsidRPr="00724490">
        <w:rPr>
          <w:rFonts w:ascii="Segoe UI" w:hAnsi="Segoe UI" w:cs="Segoe UI"/>
          <w:b/>
          <w:sz w:val="28"/>
          <w:szCs w:val="28"/>
          <w:lang w:val="fr-FR"/>
        </w:rPr>
        <w:t xml:space="preserve">les Luxembourgeois et les </w:t>
      </w:r>
      <w:r w:rsidR="00307C9E">
        <w:rPr>
          <w:rFonts w:ascii="Segoe UI" w:hAnsi="Segoe UI" w:cs="Segoe UI"/>
          <w:b/>
          <w:sz w:val="28"/>
          <w:szCs w:val="28"/>
          <w:lang w:val="fr-FR"/>
        </w:rPr>
        <w:t>N</w:t>
      </w:r>
      <w:r w:rsidRPr="00724490">
        <w:rPr>
          <w:rFonts w:ascii="Segoe UI" w:hAnsi="Segoe UI" w:cs="Segoe UI"/>
          <w:b/>
          <w:sz w:val="28"/>
          <w:szCs w:val="28"/>
          <w:lang w:val="fr-FR"/>
        </w:rPr>
        <w:t>on-Luxembourgeois.</w:t>
      </w:r>
    </w:p>
    <w:p w14:paraId="54F71783" w14:textId="5D2031EA" w:rsidR="00586058" w:rsidRPr="00E517F5" w:rsidRDefault="00E517F5" w:rsidP="00490577">
      <w:pPr>
        <w:spacing w:after="120" w:line="312" w:lineRule="auto"/>
        <w:ind w:left="1276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La nouvelle loi électorale dit ceci : </w:t>
      </w:r>
      <w:r w:rsidR="006720E3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Les </w:t>
      </w:r>
      <w:r w:rsidR="00307C9E">
        <w:rPr>
          <w:rFonts w:ascii="Segoe UI" w:hAnsi="Segoe UI" w:cs="Segoe UI"/>
          <w:sz w:val="28"/>
          <w:szCs w:val="28"/>
          <w:lang w:val="fr-FR"/>
        </w:rPr>
        <w:t>N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on-Luxembourgeois peuvent aussi voter aux </w:t>
      </w:r>
      <w:r w:rsidR="009861DC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élections communales au Luxembourg. </w:t>
      </w:r>
    </w:p>
    <w:p w14:paraId="1AE8300E" w14:textId="77777777" w:rsidR="00E517F5" w:rsidRPr="00E517F5" w:rsidRDefault="00E517F5" w:rsidP="00490577">
      <w:pPr>
        <w:spacing w:after="120" w:line="360" w:lineRule="auto"/>
        <w:ind w:left="1276"/>
        <w:rPr>
          <w:rFonts w:ascii="Segoe UI" w:hAnsi="Segoe UI" w:cs="Segoe UI"/>
          <w:sz w:val="28"/>
          <w:szCs w:val="28"/>
          <w:lang w:val="fr-FR"/>
        </w:rPr>
      </w:pPr>
    </w:p>
    <w:p w14:paraId="1AE8300F" w14:textId="35185D24" w:rsidR="009861DC" w:rsidRPr="00490577" w:rsidRDefault="00F66C6C" w:rsidP="00F66C6C">
      <w:pPr>
        <w:tabs>
          <w:tab w:val="left" w:pos="7371"/>
        </w:tabs>
        <w:spacing w:after="120" w:line="240" w:lineRule="auto"/>
        <w:ind w:right="-46"/>
        <w:rPr>
          <w:rStyle w:val="Heading2Char"/>
          <w:rFonts w:ascii="Segoe UI" w:hAnsi="Segoe UI" w:cs="Segoe UI"/>
          <w:szCs w:val="28"/>
          <w:lang w:val="fr-FR"/>
        </w:rPr>
      </w:pPr>
      <w:r>
        <w:rPr>
          <w:rFonts w:ascii="Segoe UI" w:hAnsi="Segoe UI" w:cs="Segoe UI"/>
          <w:sz w:val="28"/>
          <w:szCs w:val="28"/>
          <w:lang w:val="fr-FR"/>
        </w:rPr>
        <w:tab/>
      </w:r>
      <w:r w:rsidR="00E517F5" w:rsidRPr="00F66C6C">
        <w:rPr>
          <w:rFonts w:ascii="Segoe UI" w:hAnsi="Segoe UI" w:cs="Segoe UI"/>
          <w:color w:val="1F4E79" w:themeColor="accent1" w:themeShade="80"/>
          <w:sz w:val="28"/>
          <w:szCs w:val="28"/>
          <w:lang w:val="fr-FR"/>
        </w:rPr>
        <w:t xml:space="preserve">lire la suite </w:t>
      </w:r>
      <w:r w:rsidR="00516FDD" w:rsidRPr="00516FDD">
        <w:rPr>
          <w:rStyle w:val="Heading2Char"/>
          <w:rFonts w:ascii="Segoe UI" w:hAnsi="Segoe UI" w:cs="Segoe UI"/>
          <w:szCs w:val="28"/>
          <w:lang w:val="fr-FR"/>
        </w:rPr>
        <w:t xml:space="preserve"> </w:t>
      </w:r>
      <w:r w:rsidR="00516FDD" w:rsidRPr="00992014">
        <w:rPr>
          <w:rStyle w:val="Heading2Char"/>
          <w:rFonts w:ascii="Segoe UI" w:hAnsi="Segoe UI" w:cs="Segoe UI"/>
          <w:szCs w:val="28"/>
        </w:rPr>
        <w:sym w:font="Wingdings" w:char="F0E0"/>
      </w:r>
    </w:p>
    <w:p w14:paraId="02BA0EBD" w14:textId="77777777" w:rsidR="009861DC" w:rsidRPr="00490577" w:rsidRDefault="009861DC">
      <w:pPr>
        <w:rPr>
          <w:rStyle w:val="Heading2Char"/>
          <w:rFonts w:ascii="Segoe UI" w:hAnsi="Segoe UI" w:cs="Segoe UI"/>
          <w:szCs w:val="28"/>
          <w:lang w:val="fr-FR"/>
        </w:rPr>
      </w:pPr>
      <w:r w:rsidRPr="00490577">
        <w:rPr>
          <w:rStyle w:val="Heading2Char"/>
          <w:rFonts w:ascii="Segoe UI" w:hAnsi="Segoe UI" w:cs="Segoe UI"/>
          <w:szCs w:val="28"/>
          <w:lang w:val="fr-FR"/>
        </w:rPr>
        <w:br w:type="page"/>
      </w:r>
    </w:p>
    <w:p w14:paraId="33CF5C65" w14:textId="476DEFD4" w:rsidR="00E517F5" w:rsidRPr="00E517F5" w:rsidRDefault="00DB1C61" w:rsidP="00F66C6C">
      <w:pPr>
        <w:tabs>
          <w:tab w:val="left" w:pos="7371"/>
        </w:tabs>
        <w:spacing w:after="120" w:line="240" w:lineRule="auto"/>
        <w:ind w:right="-46"/>
        <w:rPr>
          <w:rFonts w:ascii="Segoe UI" w:hAnsi="Segoe UI" w:cs="Segoe UI"/>
          <w:sz w:val="28"/>
          <w:szCs w:val="28"/>
          <w:lang w:val="fr-FR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1AE83050" wp14:editId="5F9683B0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573932" cy="61604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2" cy="6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3012" w14:textId="5031C208" w:rsidR="00E517F5" w:rsidRDefault="00E517F5" w:rsidP="00490577">
      <w:pPr>
        <w:spacing w:line="312" w:lineRule="auto"/>
        <w:rPr>
          <w:rFonts w:ascii="Calibri" w:hAnsi="Calibri" w:cs="Calibri"/>
          <w:noProof/>
          <w:color w:val="000000"/>
          <w:lang w:val="fr-FR"/>
        </w:rPr>
      </w:pPr>
      <w:r w:rsidRPr="00F66C6C">
        <w:rPr>
          <w:rFonts w:ascii="Segoe UI" w:hAnsi="Segoe UI" w:cs="Segoe UI"/>
          <w:b/>
          <w:sz w:val="28"/>
          <w:szCs w:val="28"/>
          <w:lang w:val="fr-FR"/>
        </w:rPr>
        <w:t xml:space="preserve">Mais </w:t>
      </w:r>
      <w:r w:rsidR="009E235E">
        <w:rPr>
          <w:rFonts w:ascii="Segoe UI" w:hAnsi="Segoe UI" w:cs="Segoe UI"/>
          <w:b/>
          <w:sz w:val="28"/>
          <w:szCs w:val="28"/>
          <w:lang w:val="fr-FR"/>
        </w:rPr>
        <w:t xml:space="preserve">vous 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 xml:space="preserve">pouvez voter </w:t>
      </w:r>
      <w:r w:rsidR="00DF5666">
        <w:rPr>
          <w:rFonts w:ascii="Segoe UI" w:hAnsi="Segoe UI" w:cs="Segoe UI"/>
          <w:b/>
          <w:sz w:val="28"/>
          <w:szCs w:val="28"/>
          <w:lang w:val="fr-FR"/>
        </w:rPr>
        <w:t>uniquement</w:t>
      </w:r>
      <w:r w:rsidR="00DB1C61">
        <w:rPr>
          <w:rFonts w:ascii="Segoe UI" w:hAnsi="Segoe UI" w:cs="Segoe UI"/>
          <w:b/>
          <w:sz w:val="28"/>
          <w:szCs w:val="28"/>
          <w:lang w:val="fr-FR"/>
        </w:rPr>
        <w:t>,</w:t>
      </w:r>
      <w:r w:rsidR="00DB1C61">
        <w:rPr>
          <w:rFonts w:ascii="Segoe UI" w:hAnsi="Segoe UI" w:cs="Segoe UI"/>
          <w:b/>
          <w:sz w:val="28"/>
          <w:szCs w:val="28"/>
          <w:lang w:val="fr-FR"/>
        </w:rPr>
        <w:br/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>si</w:t>
      </w:r>
      <w:r w:rsidR="009E235E">
        <w:rPr>
          <w:rFonts w:ascii="Segoe UI" w:hAnsi="Segoe UI" w:cs="Segoe UI"/>
          <w:b/>
          <w:sz w:val="28"/>
          <w:szCs w:val="28"/>
          <w:lang w:val="fr-FR"/>
        </w:rPr>
        <w:t xml:space="preserve"> 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>vous êtes inscrit</w:t>
      </w:r>
      <w:r w:rsidR="00DB1C61">
        <w:rPr>
          <w:rFonts w:ascii="Segoe UI" w:hAnsi="Segoe UI" w:cs="Segoe UI"/>
          <w:b/>
          <w:sz w:val="28"/>
          <w:szCs w:val="28"/>
          <w:lang w:val="fr-FR"/>
        </w:rPr>
        <w:t xml:space="preserve"> 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>sur la liste électorale de votre commune.</w:t>
      </w:r>
      <w:r w:rsidR="00F66C6C" w:rsidRPr="00F66C6C">
        <w:rPr>
          <w:rFonts w:ascii="Calibri" w:hAnsi="Calibri" w:cs="Calibri"/>
          <w:noProof/>
          <w:color w:val="000000"/>
          <w:lang w:val="fr-FR"/>
        </w:rPr>
        <w:t xml:space="preserve"> </w:t>
      </w:r>
    </w:p>
    <w:p w14:paraId="1AE83016" w14:textId="62FD5099" w:rsidR="00E517F5" w:rsidRPr="00E517F5" w:rsidRDefault="00E517F5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F66C6C">
        <w:rPr>
          <w:rFonts w:ascii="Segoe UI" w:hAnsi="Segoe UI" w:cs="Segoe UI"/>
          <w:sz w:val="28"/>
          <w:szCs w:val="28"/>
          <w:lang w:val="fr-FR"/>
        </w:rPr>
        <w:t>Vous êtes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 xml:space="preserve"> </w:t>
      </w:r>
      <w:r w:rsidR="00A04602">
        <w:rPr>
          <w:rFonts w:ascii="Segoe UI" w:hAnsi="Segoe UI" w:cs="Segoe UI"/>
          <w:b/>
          <w:sz w:val="28"/>
          <w:szCs w:val="28"/>
          <w:lang w:val="fr-FR"/>
        </w:rPr>
        <w:t>L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 xml:space="preserve">uxembourgeois ? </w:t>
      </w:r>
      <w:r w:rsidR="00F237ED">
        <w:rPr>
          <w:rFonts w:ascii="Segoe UI" w:hAnsi="Segoe UI" w:cs="Segoe UI"/>
          <w:b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Alors vous êtes automatiquement inscrit sur la liste électorale.</w:t>
      </w:r>
      <w:r w:rsidR="009526E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Et vous devez voter.</w:t>
      </w:r>
    </w:p>
    <w:p w14:paraId="1AE8301B" w14:textId="66893F27" w:rsidR="00E517F5" w:rsidRPr="00E517F5" w:rsidRDefault="009526EA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Vous </w:t>
      </w:r>
      <w:r w:rsidR="00A04602">
        <w:rPr>
          <w:rFonts w:ascii="Segoe UI" w:hAnsi="Segoe UI" w:cs="Segoe UI"/>
          <w:sz w:val="28"/>
          <w:szCs w:val="28"/>
          <w:lang w:val="fr-FR"/>
        </w:rPr>
        <w:t xml:space="preserve">êtes </w:t>
      </w:r>
      <w:r w:rsidR="00A04602" w:rsidRPr="00490577">
        <w:rPr>
          <w:rFonts w:ascii="Segoe UI" w:hAnsi="Segoe UI" w:cs="Segoe UI"/>
          <w:b/>
          <w:bCs/>
          <w:sz w:val="28"/>
          <w:szCs w:val="28"/>
          <w:lang w:val="fr-FR"/>
        </w:rPr>
        <w:t>N</w:t>
      </w:r>
      <w:r w:rsidR="00AB4D3B" w:rsidRPr="00490577">
        <w:rPr>
          <w:rFonts w:ascii="Segoe UI" w:hAnsi="Segoe UI" w:cs="Segoe UI"/>
          <w:b/>
          <w:bCs/>
          <w:sz w:val="28"/>
          <w:szCs w:val="28"/>
          <w:lang w:val="fr-FR"/>
        </w:rPr>
        <w:t>on-L</w:t>
      </w:r>
      <w:r w:rsidR="00E517F5" w:rsidRPr="00AB4D3B">
        <w:rPr>
          <w:rFonts w:ascii="Segoe UI" w:hAnsi="Segoe UI" w:cs="Segoe UI"/>
          <w:b/>
          <w:bCs/>
          <w:sz w:val="28"/>
          <w:szCs w:val="28"/>
          <w:lang w:val="fr-FR"/>
        </w:rPr>
        <w:t>uxembourgeois</w:t>
      </w:r>
      <w:r w:rsidR="00E517F5" w:rsidRPr="00F66C6C">
        <w:rPr>
          <w:rFonts w:ascii="Segoe UI" w:hAnsi="Segoe UI" w:cs="Segoe UI"/>
          <w:b/>
          <w:sz w:val="28"/>
          <w:szCs w:val="28"/>
          <w:lang w:val="fr-FR"/>
        </w:rPr>
        <w:t xml:space="preserve"> ?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="00F237ED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Alors inscrivez-vous sur la </w:t>
      </w:r>
      <w:r w:rsidR="00E517F5" w:rsidRPr="00F66C6C">
        <w:rPr>
          <w:rFonts w:ascii="Segoe UI" w:hAnsi="Segoe UI" w:cs="Segoe UI"/>
          <w:b/>
          <w:sz w:val="28"/>
          <w:szCs w:val="28"/>
          <w:lang w:val="fr-FR"/>
        </w:rPr>
        <w:t>liste électorale de votre commune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>.</w:t>
      </w:r>
      <w:r w:rsidR="00F237ED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Vous pouvez le faire </w:t>
      </w:r>
      <w:r w:rsidR="00E517F5" w:rsidRPr="007E6E84">
        <w:rPr>
          <w:rFonts w:ascii="Segoe UI" w:hAnsi="Segoe UI" w:cs="Segoe UI"/>
          <w:sz w:val="28"/>
          <w:szCs w:val="28"/>
          <w:lang w:val="fr-FR"/>
        </w:rPr>
        <w:t>jusqu'au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lundi 17 avril 2023 à 17 heures. </w:t>
      </w:r>
      <w:r w:rsidR="007E6E84">
        <w:rPr>
          <w:rFonts w:ascii="Segoe UI" w:hAnsi="Segoe UI" w:cs="Segoe UI"/>
          <w:sz w:val="28"/>
          <w:szCs w:val="28"/>
          <w:lang w:val="fr-FR"/>
        </w:rPr>
        <w:br/>
        <w:t xml:space="preserve">Après vous </w:t>
      </w:r>
      <w:r w:rsidR="007E6E84" w:rsidRPr="00490577">
        <w:rPr>
          <w:rFonts w:ascii="Segoe UI" w:hAnsi="Segoe UI" w:cs="Segoe UI"/>
          <w:b/>
          <w:bCs/>
          <w:sz w:val="28"/>
          <w:szCs w:val="28"/>
          <w:lang w:val="fr-FR"/>
        </w:rPr>
        <w:t xml:space="preserve">ne </w:t>
      </w:r>
      <w:r w:rsidR="007E6E84">
        <w:rPr>
          <w:rFonts w:ascii="Segoe UI" w:hAnsi="Segoe UI" w:cs="Segoe UI"/>
          <w:sz w:val="28"/>
          <w:szCs w:val="28"/>
          <w:lang w:val="fr-FR"/>
        </w:rPr>
        <w:t xml:space="preserve">pouvez </w:t>
      </w:r>
      <w:r w:rsidR="007E6E84" w:rsidRPr="00490577">
        <w:rPr>
          <w:rFonts w:ascii="Segoe UI" w:hAnsi="Segoe UI" w:cs="Segoe UI"/>
          <w:b/>
          <w:bCs/>
          <w:sz w:val="28"/>
          <w:szCs w:val="28"/>
          <w:lang w:val="fr-FR"/>
        </w:rPr>
        <w:t>plus</w:t>
      </w:r>
      <w:r w:rsidR="007E6E84">
        <w:rPr>
          <w:rFonts w:ascii="Segoe UI" w:hAnsi="Segoe UI" w:cs="Segoe UI"/>
          <w:sz w:val="28"/>
          <w:szCs w:val="28"/>
          <w:lang w:val="fr-FR"/>
        </w:rPr>
        <w:t xml:space="preserve"> le faire. </w:t>
      </w:r>
      <w:r w:rsidR="00F237ED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Vous pouvez le </w:t>
      </w:r>
      <w:r w:rsidR="00E517F5" w:rsidRPr="007E6E84">
        <w:rPr>
          <w:rFonts w:ascii="Segoe UI" w:hAnsi="Segoe UI" w:cs="Segoe UI"/>
          <w:sz w:val="28"/>
          <w:szCs w:val="28"/>
          <w:lang w:val="fr-FR"/>
        </w:rPr>
        <w:t>faire dès que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vous habitez au Luxembourg.</w:t>
      </w:r>
    </w:p>
    <w:p w14:paraId="1AE8301C" w14:textId="28A631E6" w:rsidR="00E517F5" w:rsidRDefault="00E517F5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Vous avez </w:t>
      </w:r>
      <w:r w:rsidR="00F66C6C" w:rsidRPr="00F66C6C">
        <w:rPr>
          <w:rFonts w:ascii="Segoe UI" w:hAnsi="Segoe UI" w:cs="Segoe UI"/>
          <w:b/>
          <w:sz w:val="28"/>
          <w:szCs w:val="28"/>
          <w:lang w:val="fr-FR"/>
        </w:rPr>
        <w:t xml:space="preserve">3 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>possibilités :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</w:p>
    <w:p w14:paraId="1AE8301D" w14:textId="277F86FD" w:rsidR="00E517F5" w:rsidRPr="00E517F5" w:rsidRDefault="00E517F5" w:rsidP="00490577">
      <w:pPr>
        <w:spacing w:after="120" w:line="312" w:lineRule="auto"/>
        <w:ind w:left="284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1. </w:t>
      </w:r>
      <w:r w:rsidR="004167DE">
        <w:rPr>
          <w:rFonts w:ascii="Segoe UI" w:hAnsi="Segoe UI" w:cs="Segoe UI"/>
          <w:sz w:val="28"/>
          <w:szCs w:val="28"/>
          <w:lang w:val="fr-FR"/>
        </w:rPr>
        <w:t>V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ous allez sur 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>le site Internet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hyperlink r:id="rId12" w:history="1">
        <w:r w:rsidR="00C65E55">
          <w:rPr>
            <w:rStyle w:val="Hyperlink"/>
            <w:rFonts w:ascii="Segoe UI" w:hAnsi="Segoe UI" w:cs="Segoe UI"/>
            <w:sz w:val="28"/>
            <w:szCs w:val="28"/>
            <w:lang w:val="fr-FR"/>
          </w:rPr>
          <w:t>https://guichet.public.lu</w:t>
        </w:r>
      </w:hyperlink>
    </w:p>
    <w:p w14:paraId="1AE8301E" w14:textId="731178D2" w:rsidR="00E517F5" w:rsidRPr="00E517F5" w:rsidRDefault="00CF3B46" w:rsidP="00490577">
      <w:pPr>
        <w:spacing w:after="120" w:line="312" w:lineRule="auto"/>
        <w:ind w:left="284"/>
        <w:rPr>
          <w:rFonts w:ascii="Segoe UI" w:hAnsi="Segoe UI" w:cs="Segoe UI"/>
          <w:sz w:val="28"/>
          <w:szCs w:val="28"/>
          <w:lang w:val="fr-FR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AE83052" wp14:editId="3D7A6D02">
            <wp:simplePos x="0" y="0"/>
            <wp:positionH relativeFrom="margin">
              <wp:posOffset>5448300</wp:posOffset>
            </wp:positionH>
            <wp:positionV relativeFrom="paragraph">
              <wp:posOffset>13970</wp:posOffset>
            </wp:positionV>
            <wp:extent cx="859790" cy="859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guichet.lu_listeelectorale_F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2. </w:t>
      </w:r>
      <w:r w:rsidR="004167DE">
        <w:rPr>
          <w:rFonts w:ascii="Segoe UI" w:hAnsi="Segoe UI" w:cs="Segoe UI"/>
          <w:sz w:val="28"/>
          <w:szCs w:val="28"/>
          <w:lang w:val="fr-FR"/>
        </w:rPr>
        <w:t>V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ous scannez ce </w:t>
      </w:r>
      <w:r w:rsidR="00E517F5" w:rsidRPr="00F66C6C">
        <w:rPr>
          <w:rFonts w:ascii="Segoe UI" w:hAnsi="Segoe UI" w:cs="Segoe UI"/>
          <w:b/>
          <w:sz w:val="28"/>
          <w:szCs w:val="28"/>
          <w:lang w:val="fr-FR"/>
        </w:rPr>
        <w:t>code QR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avec votre </w:t>
      </w:r>
      <w:r w:rsidR="00E517F5" w:rsidRPr="007E6E84">
        <w:rPr>
          <w:rFonts w:ascii="Segoe UI" w:hAnsi="Segoe UI" w:cs="Segoe UI"/>
          <w:sz w:val="28"/>
          <w:szCs w:val="28"/>
          <w:lang w:val="fr-FR"/>
        </w:rPr>
        <w:t>téléphone portable</w:t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 : </w:t>
      </w:r>
    </w:p>
    <w:p w14:paraId="1AE8301F" w14:textId="77777777" w:rsidR="00E517F5" w:rsidRPr="00E517F5" w:rsidRDefault="00E517F5" w:rsidP="00490577">
      <w:pPr>
        <w:spacing w:after="120" w:line="312" w:lineRule="auto"/>
        <w:ind w:left="284"/>
        <w:rPr>
          <w:rFonts w:ascii="Segoe UI" w:hAnsi="Segoe UI" w:cs="Segoe UI"/>
          <w:sz w:val="28"/>
          <w:szCs w:val="28"/>
          <w:lang w:val="fr-FR"/>
        </w:rPr>
      </w:pPr>
    </w:p>
    <w:p w14:paraId="1AE83026" w14:textId="112759B1" w:rsidR="00E517F5" w:rsidRPr="00E517F5" w:rsidRDefault="00E517F5" w:rsidP="00490577">
      <w:pPr>
        <w:spacing w:after="120" w:line="312" w:lineRule="auto"/>
        <w:ind w:left="567" w:hanging="283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3. </w:t>
      </w:r>
      <w:r w:rsidR="004167DE">
        <w:rPr>
          <w:rFonts w:ascii="Segoe UI" w:hAnsi="Segoe UI" w:cs="Segoe UI"/>
          <w:sz w:val="28"/>
          <w:szCs w:val="28"/>
          <w:lang w:val="fr-FR"/>
        </w:rPr>
        <w:t>V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ous vous rendez au </w:t>
      </w:r>
      <w:r w:rsidRPr="00724490">
        <w:rPr>
          <w:rFonts w:ascii="Segoe UI" w:hAnsi="Segoe UI" w:cs="Segoe UI"/>
          <w:b/>
          <w:sz w:val="28"/>
          <w:szCs w:val="28"/>
          <w:lang w:val="fr-FR"/>
        </w:rPr>
        <w:t>bureau des citoyens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 de votre </w:t>
      </w:r>
      <w:r w:rsidR="00E929C8">
        <w:rPr>
          <w:rFonts w:ascii="Segoe UI" w:hAnsi="Segoe UI" w:cs="Segoe UI"/>
          <w:sz w:val="28"/>
          <w:szCs w:val="28"/>
          <w:lang w:val="fr-FR"/>
        </w:rPr>
        <w:t>c</w:t>
      </w:r>
      <w:r w:rsidRPr="00E517F5">
        <w:rPr>
          <w:rFonts w:ascii="Segoe UI" w:hAnsi="Segoe UI" w:cs="Segoe UI"/>
          <w:sz w:val="28"/>
          <w:szCs w:val="28"/>
          <w:lang w:val="fr-FR"/>
        </w:rPr>
        <w:t>ommune.</w:t>
      </w:r>
      <w:r w:rsidR="00F33C9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Et vous remplissez un formulaire.</w:t>
      </w:r>
      <w:r w:rsidR="00F33C9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En luxembourgeois, on dit aussi "Bierger-Center" ou "Bierger-Amt". </w:t>
      </w:r>
      <w:r w:rsidR="00F33C9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C'est le bureau pour les </w:t>
      </w:r>
      <w:r w:rsidR="00AF6F95">
        <w:rPr>
          <w:rFonts w:ascii="Segoe UI" w:hAnsi="Segoe UI" w:cs="Segoe UI"/>
          <w:sz w:val="28"/>
          <w:szCs w:val="28"/>
          <w:lang w:val="fr-FR"/>
        </w:rPr>
        <w:t>habitants</w:t>
      </w:r>
      <w:r w:rsidR="00AF6F95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Pr="00E517F5">
        <w:rPr>
          <w:rFonts w:ascii="Segoe UI" w:hAnsi="Segoe UI" w:cs="Segoe UI"/>
          <w:sz w:val="28"/>
          <w:szCs w:val="28"/>
          <w:lang w:val="fr-FR"/>
        </w:rPr>
        <w:t>de la commune.</w:t>
      </w:r>
      <w:r w:rsidR="00F33C9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Vous y allez par exemple pour vous inscrire à la commune. </w:t>
      </w:r>
      <w:r w:rsidR="00F33C9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Ou si vous avez des questions sur la commune.</w:t>
      </w:r>
      <w:r w:rsidR="00F33C9A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Les heures d'ouverture sont indiquées sur le site </w:t>
      </w:r>
      <w:r w:rsidR="00E41EE7">
        <w:rPr>
          <w:rFonts w:ascii="Segoe UI" w:hAnsi="Segoe UI" w:cs="Segoe UI"/>
          <w:sz w:val="28"/>
          <w:szCs w:val="28"/>
          <w:lang w:val="fr-FR"/>
        </w:rPr>
        <w:t>i</w:t>
      </w:r>
      <w:r w:rsidRPr="00E517F5">
        <w:rPr>
          <w:rFonts w:ascii="Segoe UI" w:hAnsi="Segoe UI" w:cs="Segoe UI"/>
          <w:sz w:val="28"/>
          <w:szCs w:val="28"/>
          <w:lang w:val="fr-FR"/>
        </w:rPr>
        <w:t>nternet de la commune.</w:t>
      </w:r>
    </w:p>
    <w:p w14:paraId="1AE83028" w14:textId="77777777" w:rsidR="00E517F5" w:rsidRPr="00E517F5" w:rsidRDefault="00E517F5" w:rsidP="00490577">
      <w:pPr>
        <w:spacing w:after="0" w:line="312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ab/>
        <w:t xml:space="preserve"> </w:t>
      </w:r>
    </w:p>
    <w:p w14:paraId="1AE83029" w14:textId="56B3FEF4" w:rsidR="00FD0556" w:rsidRPr="00490577" w:rsidRDefault="00F66C6C" w:rsidP="009526EA">
      <w:pPr>
        <w:tabs>
          <w:tab w:val="left" w:pos="7371"/>
        </w:tabs>
        <w:spacing w:after="0" w:line="312" w:lineRule="auto"/>
        <w:rPr>
          <w:rStyle w:val="Heading2Char"/>
          <w:rFonts w:ascii="Segoe UI" w:hAnsi="Segoe UI" w:cs="Segoe UI"/>
          <w:szCs w:val="28"/>
        </w:rPr>
      </w:pPr>
      <w:r>
        <w:rPr>
          <w:rFonts w:ascii="Segoe UI" w:hAnsi="Segoe UI" w:cs="Segoe UI"/>
          <w:sz w:val="28"/>
          <w:szCs w:val="28"/>
          <w:lang w:val="fr-FR"/>
        </w:rPr>
        <w:tab/>
      </w:r>
      <w:r w:rsidR="00E517F5" w:rsidRPr="00F66C6C">
        <w:rPr>
          <w:rFonts w:ascii="Segoe UI" w:hAnsi="Segoe UI" w:cs="Segoe UI"/>
          <w:color w:val="1F4E79" w:themeColor="accent1" w:themeShade="80"/>
          <w:sz w:val="28"/>
          <w:szCs w:val="28"/>
          <w:lang w:val="fr-FR"/>
        </w:rPr>
        <w:t xml:space="preserve">lire la suite </w:t>
      </w:r>
      <w:r w:rsidR="00516FDD" w:rsidRPr="00490577">
        <w:rPr>
          <w:rStyle w:val="Heading2Char"/>
          <w:rFonts w:ascii="Segoe UI" w:hAnsi="Segoe UI" w:cs="Segoe UI"/>
          <w:szCs w:val="28"/>
        </w:rPr>
        <w:t xml:space="preserve"> </w:t>
      </w:r>
      <w:r w:rsidR="00516FDD" w:rsidRPr="00992014">
        <w:rPr>
          <w:rStyle w:val="Heading2Char"/>
          <w:rFonts w:ascii="Segoe UI" w:hAnsi="Segoe UI" w:cs="Segoe UI"/>
          <w:szCs w:val="28"/>
        </w:rPr>
        <w:sym w:font="Wingdings" w:char="F0E0"/>
      </w:r>
      <w:bookmarkStart w:id="0" w:name="_GoBack"/>
    </w:p>
    <w:p w14:paraId="5248BC51" w14:textId="77777777" w:rsidR="00FD0556" w:rsidRPr="00490577" w:rsidRDefault="00FD0556">
      <w:pPr>
        <w:rPr>
          <w:rStyle w:val="Heading2Char"/>
          <w:rFonts w:ascii="Segoe UI" w:hAnsi="Segoe UI" w:cs="Segoe UI"/>
          <w:szCs w:val="28"/>
        </w:rPr>
      </w:pPr>
      <w:r w:rsidRPr="00490577">
        <w:rPr>
          <w:rStyle w:val="Heading2Char"/>
          <w:rFonts w:ascii="Segoe UI" w:hAnsi="Segoe UI" w:cs="Segoe UI"/>
          <w:szCs w:val="28"/>
        </w:rPr>
        <w:br w:type="page"/>
      </w:r>
    </w:p>
    <w:bookmarkEnd w:id="0"/>
    <w:p w14:paraId="7111E611" w14:textId="77777777" w:rsidR="00E517F5" w:rsidRPr="00E517F5" w:rsidRDefault="00E517F5" w:rsidP="00490577">
      <w:pPr>
        <w:tabs>
          <w:tab w:val="left" w:pos="7371"/>
        </w:tabs>
        <w:spacing w:after="0" w:line="312" w:lineRule="auto"/>
        <w:rPr>
          <w:rFonts w:ascii="Segoe UI" w:hAnsi="Segoe UI" w:cs="Segoe UI"/>
          <w:sz w:val="28"/>
          <w:szCs w:val="28"/>
          <w:lang w:val="fr-FR"/>
        </w:rPr>
      </w:pPr>
    </w:p>
    <w:p w14:paraId="1AE83030" w14:textId="062CC429" w:rsidR="00E517F5" w:rsidRPr="00F66C6C" w:rsidRDefault="00E517F5" w:rsidP="00490577">
      <w:pPr>
        <w:spacing w:after="120" w:line="312" w:lineRule="auto"/>
        <w:rPr>
          <w:rFonts w:ascii="Segoe UI" w:hAnsi="Segoe UI" w:cs="Segoe UI"/>
          <w:b/>
          <w:sz w:val="28"/>
          <w:szCs w:val="28"/>
          <w:lang w:val="fr-FR"/>
        </w:rPr>
      </w:pPr>
      <w:r w:rsidRPr="00F66C6C">
        <w:rPr>
          <w:rFonts w:ascii="Segoe UI" w:hAnsi="Segoe UI" w:cs="Segoe UI"/>
          <w:b/>
          <w:sz w:val="28"/>
          <w:szCs w:val="28"/>
          <w:lang w:val="fr-FR"/>
        </w:rPr>
        <w:t>Vous êtes déjà inscrit sur l</w:t>
      </w:r>
      <w:r w:rsidR="00E90206">
        <w:rPr>
          <w:rFonts w:ascii="Segoe UI" w:hAnsi="Segoe UI" w:cs="Segoe UI"/>
          <w:b/>
          <w:sz w:val="28"/>
          <w:szCs w:val="28"/>
          <w:lang w:val="fr-FR"/>
        </w:rPr>
        <w:t>a</w:t>
      </w:r>
      <w:r w:rsidRPr="00F66C6C">
        <w:rPr>
          <w:rFonts w:ascii="Segoe UI" w:hAnsi="Segoe UI" w:cs="Segoe UI"/>
          <w:b/>
          <w:sz w:val="28"/>
          <w:szCs w:val="28"/>
          <w:lang w:val="fr-FR"/>
        </w:rPr>
        <w:t xml:space="preserve"> liste électorale ?</w:t>
      </w:r>
    </w:p>
    <w:p w14:paraId="1AE83033" w14:textId="595F8995" w:rsidR="00E517F5" w:rsidRPr="00E517F5" w:rsidRDefault="00E517F5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Alors partagez votre expérience avec d'autres </w:t>
      </w:r>
      <w:r w:rsidR="00E55410">
        <w:rPr>
          <w:rFonts w:ascii="Segoe UI" w:hAnsi="Segoe UI" w:cs="Segoe UI"/>
          <w:sz w:val="28"/>
          <w:szCs w:val="28"/>
          <w:lang w:val="fr-FR"/>
        </w:rPr>
        <w:t>N</w:t>
      </w:r>
      <w:r w:rsidR="00E55410" w:rsidRPr="00E517F5">
        <w:rPr>
          <w:rFonts w:ascii="Segoe UI" w:hAnsi="Segoe UI" w:cs="Segoe UI"/>
          <w:sz w:val="28"/>
          <w:szCs w:val="28"/>
          <w:lang w:val="fr-FR"/>
        </w:rPr>
        <w:t>on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-Luxembourgeois. </w:t>
      </w:r>
      <w:r w:rsidR="00106C66">
        <w:rPr>
          <w:rFonts w:ascii="Segoe UI" w:hAnsi="Segoe UI" w:cs="Segoe UI"/>
          <w:sz w:val="28"/>
          <w:szCs w:val="28"/>
          <w:lang w:val="fr-FR"/>
        </w:rPr>
        <w:br/>
      </w:r>
      <w:r w:rsidRPr="005E3BE4">
        <w:rPr>
          <w:rFonts w:ascii="Segoe UI" w:hAnsi="Segoe UI" w:cs="Segoe UI"/>
          <w:sz w:val="28"/>
          <w:szCs w:val="28"/>
          <w:lang w:val="fr-FR"/>
        </w:rPr>
        <w:t>Expliquez-leur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 pourquoi il est important de </w:t>
      </w:r>
      <w:r w:rsidR="00D96E3E">
        <w:rPr>
          <w:rFonts w:ascii="Segoe UI" w:hAnsi="Segoe UI" w:cs="Segoe UI"/>
          <w:sz w:val="28"/>
          <w:szCs w:val="28"/>
          <w:lang w:val="fr-FR"/>
        </w:rPr>
        <w:t xml:space="preserve">participer 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aux élections. </w:t>
      </w:r>
      <w:r w:rsidR="00106C66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En votant aux élections communales, vous vous engagez :</w:t>
      </w:r>
    </w:p>
    <w:p w14:paraId="1AE83034" w14:textId="77777777" w:rsidR="00E517F5" w:rsidRPr="00724490" w:rsidRDefault="00E517F5" w:rsidP="00490577">
      <w:pPr>
        <w:pStyle w:val="ListParagraph"/>
        <w:numPr>
          <w:ilvl w:val="0"/>
          <w:numId w:val="3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 xml:space="preserve">pour vous-même </w:t>
      </w:r>
    </w:p>
    <w:p w14:paraId="1AE83035" w14:textId="77777777" w:rsidR="00E517F5" w:rsidRPr="00724490" w:rsidRDefault="00E517F5" w:rsidP="00490577">
      <w:pPr>
        <w:pStyle w:val="ListParagraph"/>
        <w:numPr>
          <w:ilvl w:val="0"/>
          <w:numId w:val="3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>pour votre famille et vos amis</w:t>
      </w:r>
    </w:p>
    <w:p w14:paraId="1AE83036" w14:textId="77777777" w:rsidR="00E517F5" w:rsidRPr="00724490" w:rsidRDefault="00E517F5" w:rsidP="00490577">
      <w:pPr>
        <w:pStyle w:val="ListParagraph"/>
        <w:numPr>
          <w:ilvl w:val="0"/>
          <w:numId w:val="3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 xml:space="preserve">pour que tous les citoyens vivent bien ensemble dans votre commune. </w:t>
      </w:r>
    </w:p>
    <w:p w14:paraId="1AE8303C" w14:textId="145A97C0" w:rsidR="00E517F5" w:rsidRPr="00E517F5" w:rsidRDefault="00E517F5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Nous </w:t>
      </w:r>
      <w:r w:rsidR="000F5C18">
        <w:rPr>
          <w:rFonts w:ascii="Segoe UI" w:hAnsi="Segoe UI" w:cs="Segoe UI"/>
          <w:sz w:val="28"/>
          <w:szCs w:val="28"/>
          <w:lang w:val="fr-FR"/>
        </w:rPr>
        <w:t xml:space="preserve">tous </w:t>
      </w:r>
      <w:r w:rsidRPr="00E517F5">
        <w:rPr>
          <w:rFonts w:ascii="Segoe UI" w:hAnsi="Segoe UI" w:cs="Segoe UI"/>
          <w:sz w:val="28"/>
          <w:szCs w:val="28"/>
          <w:lang w:val="fr-FR"/>
        </w:rPr>
        <w:t>décidons de l'avenir de notre commune.</w:t>
      </w:r>
      <w:r w:rsidR="00106C66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C'est pourquoi vos croix sur le bulletin de vote sont importantes.</w:t>
      </w:r>
      <w:r w:rsidR="00106C66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Votre voix compte ! </w:t>
      </w:r>
      <w:r w:rsidR="00106C66">
        <w:rPr>
          <w:rFonts w:ascii="Segoe UI" w:hAnsi="Segoe UI" w:cs="Segoe UI"/>
          <w:sz w:val="28"/>
          <w:szCs w:val="28"/>
          <w:lang w:val="fr-FR"/>
        </w:rPr>
        <w:br/>
      </w:r>
      <w:r w:rsidRPr="006549B0">
        <w:rPr>
          <w:rFonts w:ascii="Segoe UI" w:hAnsi="Segoe UI" w:cs="Segoe UI"/>
          <w:b/>
          <w:sz w:val="28"/>
          <w:szCs w:val="28"/>
          <w:lang w:val="fr-FR"/>
        </w:rPr>
        <w:t>Venez aux élections communales le dimanche 11 juin 2023.</w:t>
      </w:r>
      <w:r w:rsidR="00106C66">
        <w:rPr>
          <w:rFonts w:ascii="Segoe UI" w:hAnsi="Segoe UI" w:cs="Segoe UI"/>
          <w:b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>Avant les élections, vous recevez une lettre avec plus d'informations :</w:t>
      </w:r>
      <w:r w:rsidR="00106C66">
        <w:rPr>
          <w:rFonts w:ascii="Segoe UI" w:hAnsi="Segoe UI" w:cs="Segoe UI"/>
          <w:sz w:val="28"/>
          <w:szCs w:val="28"/>
          <w:lang w:val="fr-FR"/>
        </w:rPr>
        <w:br/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par exemple : heure, lieu, comment voter.... </w:t>
      </w:r>
    </w:p>
    <w:p w14:paraId="1AE8303E" w14:textId="526CB5FF" w:rsidR="00E517F5" w:rsidRPr="00E517F5" w:rsidRDefault="00E517F5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 xml:space="preserve">Vous </w:t>
      </w:r>
      <w:r w:rsidR="0051577C" w:rsidRPr="00E517F5">
        <w:rPr>
          <w:rFonts w:ascii="Segoe UI" w:hAnsi="Segoe UI" w:cs="Segoe UI"/>
          <w:sz w:val="28"/>
          <w:szCs w:val="28"/>
          <w:lang w:val="fr-FR"/>
        </w:rPr>
        <w:t>trouve</w:t>
      </w:r>
      <w:r w:rsidR="0051577C">
        <w:rPr>
          <w:rFonts w:ascii="Segoe UI" w:hAnsi="Segoe UI" w:cs="Segoe UI"/>
          <w:sz w:val="28"/>
          <w:szCs w:val="28"/>
          <w:lang w:val="fr-FR"/>
        </w:rPr>
        <w:t>z</w:t>
      </w:r>
      <w:r w:rsidR="0051577C" w:rsidRPr="00E517F5">
        <w:rPr>
          <w:rFonts w:ascii="Segoe UI" w:hAnsi="Segoe UI" w:cs="Segoe UI"/>
          <w:sz w:val="28"/>
          <w:szCs w:val="28"/>
          <w:lang w:val="fr-FR"/>
        </w:rPr>
        <w:t xml:space="preserve"> </w:t>
      </w:r>
      <w:r w:rsidRPr="00E517F5">
        <w:rPr>
          <w:rFonts w:ascii="Segoe UI" w:hAnsi="Segoe UI" w:cs="Segoe UI"/>
          <w:sz w:val="28"/>
          <w:szCs w:val="28"/>
          <w:lang w:val="fr-FR"/>
        </w:rPr>
        <w:t xml:space="preserve">plus d'infos sur </w:t>
      </w:r>
      <w:hyperlink r:id="rId14" w:history="1">
        <w:r w:rsidR="00752FC2" w:rsidRPr="00752FC2">
          <w:rPr>
            <w:rStyle w:val="Hyperlink"/>
            <w:rFonts w:ascii="Segoe UI" w:hAnsi="Segoe UI" w:cs="Segoe UI"/>
            <w:sz w:val="28"/>
            <w:szCs w:val="28"/>
            <w:lang w:val="fr-FR"/>
          </w:rPr>
          <w:t>www.jepeuxvoter.lu</w:t>
        </w:r>
      </w:hyperlink>
      <w:r w:rsidRPr="00E517F5">
        <w:rPr>
          <w:rFonts w:ascii="Segoe UI" w:hAnsi="Segoe UI" w:cs="Segoe UI"/>
          <w:sz w:val="28"/>
          <w:szCs w:val="28"/>
          <w:lang w:val="fr-FR"/>
        </w:rPr>
        <w:t>:</w:t>
      </w:r>
    </w:p>
    <w:p w14:paraId="1AE8303F" w14:textId="24FCF23D" w:rsidR="00E517F5" w:rsidRPr="00724490" w:rsidRDefault="00E517F5" w:rsidP="00490577">
      <w:pPr>
        <w:pStyle w:val="ListParagraph"/>
        <w:numPr>
          <w:ilvl w:val="0"/>
          <w:numId w:val="5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>sur les élections</w:t>
      </w:r>
    </w:p>
    <w:p w14:paraId="1AE83040" w14:textId="290E8487" w:rsidR="00E517F5" w:rsidRPr="00724490" w:rsidRDefault="00E517F5" w:rsidP="00490577">
      <w:pPr>
        <w:pStyle w:val="ListParagraph"/>
        <w:numPr>
          <w:ilvl w:val="0"/>
          <w:numId w:val="5"/>
        </w:num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 w:rsidRPr="00724490">
        <w:rPr>
          <w:rFonts w:ascii="Segoe UI" w:hAnsi="Segoe UI" w:cs="Segoe UI"/>
          <w:sz w:val="28"/>
          <w:szCs w:val="28"/>
          <w:lang w:val="fr-FR"/>
        </w:rPr>
        <w:t xml:space="preserve">comment s'inscrire sur une liste électorale. </w:t>
      </w:r>
    </w:p>
    <w:p w14:paraId="1AE83042" w14:textId="2E5AC47C" w:rsidR="00E517F5" w:rsidRPr="00E517F5" w:rsidRDefault="00106C66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AE83054" wp14:editId="21E03CD4">
            <wp:simplePos x="0" y="0"/>
            <wp:positionH relativeFrom="column">
              <wp:posOffset>5010150</wp:posOffset>
            </wp:positionH>
            <wp:positionV relativeFrom="paragraph">
              <wp:posOffset>-228600</wp:posOffset>
            </wp:positionV>
            <wp:extent cx="1043940" cy="1043940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FR_cmyk_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 xml:space="preserve">Vous pouvez scanner le code QR avec l'appareil photo de votre </w:t>
      </w:r>
      <w:r w:rsidR="00E517F5" w:rsidRPr="005E3BE4">
        <w:rPr>
          <w:rFonts w:ascii="Segoe UI" w:hAnsi="Segoe UI" w:cs="Segoe UI"/>
          <w:sz w:val="28"/>
          <w:szCs w:val="28"/>
          <w:lang w:val="fr-FR"/>
        </w:rPr>
        <w:t>téléphone portable.</w:t>
      </w:r>
      <w:r w:rsidR="001079ED">
        <w:rPr>
          <w:rFonts w:ascii="Segoe UI" w:hAnsi="Segoe UI" w:cs="Segoe UI"/>
          <w:sz w:val="28"/>
          <w:szCs w:val="28"/>
          <w:lang w:val="fr-FR"/>
        </w:rPr>
        <w:br/>
      </w:r>
      <w:r w:rsidR="00E517F5" w:rsidRPr="00E517F5">
        <w:rPr>
          <w:rFonts w:ascii="Segoe UI" w:hAnsi="Segoe UI" w:cs="Segoe UI"/>
          <w:sz w:val="28"/>
          <w:szCs w:val="28"/>
          <w:lang w:val="fr-FR"/>
        </w:rPr>
        <w:t>Le site Internet est en langage difficile.</w:t>
      </w:r>
    </w:p>
    <w:p w14:paraId="1AE83043" w14:textId="77777777" w:rsidR="00E517F5" w:rsidRDefault="00E517F5" w:rsidP="00490577">
      <w:pPr>
        <w:spacing w:after="120" w:line="312" w:lineRule="auto"/>
        <w:rPr>
          <w:rFonts w:ascii="Segoe UI" w:hAnsi="Segoe UI" w:cs="Segoe UI"/>
          <w:sz w:val="28"/>
          <w:szCs w:val="28"/>
          <w:lang w:val="fr-FR"/>
        </w:rPr>
      </w:pPr>
    </w:p>
    <w:p w14:paraId="1AE83044" w14:textId="77777777" w:rsidR="00724490" w:rsidRPr="00E517F5" w:rsidRDefault="00724490" w:rsidP="006549B0">
      <w:pPr>
        <w:spacing w:after="120" w:line="240" w:lineRule="auto"/>
        <w:rPr>
          <w:rFonts w:ascii="Segoe UI" w:hAnsi="Segoe UI" w:cs="Segoe UI"/>
          <w:sz w:val="28"/>
          <w:szCs w:val="28"/>
          <w:lang w:val="fr-FR"/>
        </w:rPr>
      </w:pPr>
    </w:p>
    <w:p w14:paraId="1AE83045" w14:textId="77777777" w:rsidR="00E517F5" w:rsidRPr="00E517F5" w:rsidRDefault="00E517F5" w:rsidP="006549B0">
      <w:pPr>
        <w:spacing w:after="120" w:line="240" w:lineRule="auto"/>
        <w:ind w:right="-22" w:firstLine="5103"/>
        <w:rPr>
          <w:rFonts w:ascii="Segoe UI" w:hAnsi="Segoe UI" w:cs="Segoe UI"/>
          <w:sz w:val="28"/>
          <w:szCs w:val="28"/>
          <w:lang w:val="fr-FR"/>
        </w:rPr>
      </w:pPr>
      <w:r w:rsidRPr="00E517F5">
        <w:rPr>
          <w:rFonts w:ascii="Segoe UI" w:hAnsi="Segoe UI" w:cs="Segoe UI"/>
          <w:sz w:val="28"/>
          <w:szCs w:val="28"/>
          <w:lang w:val="fr-FR"/>
        </w:rPr>
        <w:t>Le conseil communal (Gemengerot)</w:t>
      </w:r>
    </w:p>
    <w:p w14:paraId="1AE83048" w14:textId="77777777" w:rsidR="00DA7BD1" w:rsidRPr="00E517F5" w:rsidRDefault="00DA7BD1" w:rsidP="006549B0">
      <w:pPr>
        <w:spacing w:after="120" w:line="240" w:lineRule="auto"/>
        <w:rPr>
          <w:rFonts w:ascii="Segoe UI" w:hAnsi="Segoe UI" w:cs="Segoe UI"/>
          <w:sz w:val="28"/>
          <w:szCs w:val="28"/>
          <w:lang w:val="fr-FR"/>
        </w:rPr>
      </w:pPr>
    </w:p>
    <w:p w14:paraId="1AE83049" w14:textId="77777777" w:rsidR="00E517F5" w:rsidRPr="006549B0" w:rsidRDefault="00E517F5" w:rsidP="006549B0">
      <w:pPr>
        <w:spacing w:after="120" w:line="240" w:lineRule="auto"/>
        <w:rPr>
          <w:rFonts w:ascii="Segoe UI" w:hAnsi="Segoe UI" w:cs="Segoe UI"/>
          <w:sz w:val="20"/>
          <w:szCs w:val="20"/>
          <w:lang w:val="fr-FR"/>
        </w:rPr>
      </w:pPr>
      <w:r w:rsidRPr="006549B0">
        <w:rPr>
          <w:rFonts w:ascii="Segoe UI" w:hAnsi="Segoe UI" w:cs="Segoe UI"/>
          <w:sz w:val="20"/>
          <w:szCs w:val="20"/>
          <w:lang w:val="fr-FR"/>
        </w:rPr>
        <w:t>Langage facile de Klaro et Atelier isie de l'APEMH</w:t>
      </w:r>
      <w:r w:rsidRPr="006549B0">
        <w:rPr>
          <w:rFonts w:ascii="Segoe UI" w:hAnsi="Segoe UI" w:cs="Segoe UI"/>
          <w:sz w:val="20"/>
          <w:szCs w:val="20"/>
          <w:lang w:val="fr-FR"/>
        </w:rPr>
        <w:tab/>
      </w:r>
    </w:p>
    <w:p w14:paraId="1AE8304A" w14:textId="77777777" w:rsidR="00E517F5" w:rsidRPr="006549B0" w:rsidRDefault="00E517F5" w:rsidP="006549B0">
      <w:pPr>
        <w:spacing w:after="120" w:line="240" w:lineRule="auto"/>
        <w:rPr>
          <w:rFonts w:ascii="Segoe UI" w:hAnsi="Segoe UI" w:cs="Segoe UI"/>
          <w:sz w:val="20"/>
          <w:szCs w:val="20"/>
          <w:lang w:val="fr-FR"/>
        </w:rPr>
      </w:pPr>
      <w:r w:rsidRPr="006549B0">
        <w:rPr>
          <w:rFonts w:ascii="Segoe UI" w:hAnsi="Segoe UI" w:cs="Segoe UI"/>
          <w:sz w:val="20"/>
          <w:szCs w:val="20"/>
          <w:lang w:val="fr-FR"/>
        </w:rPr>
        <w:t xml:space="preserve">© Logo européen Facile à lire : Inclusion Europe. </w:t>
      </w:r>
    </w:p>
    <w:p w14:paraId="1AE8304B" w14:textId="77777777" w:rsidR="00800A80" w:rsidRPr="006549B0" w:rsidRDefault="00E517F5" w:rsidP="006549B0">
      <w:pPr>
        <w:spacing w:after="120" w:line="240" w:lineRule="auto"/>
        <w:rPr>
          <w:rFonts w:ascii="Segoe UI" w:hAnsi="Segoe UI" w:cs="Segoe UI"/>
          <w:sz w:val="20"/>
          <w:szCs w:val="20"/>
          <w:lang w:val="fr-FR"/>
        </w:rPr>
      </w:pPr>
      <w:r w:rsidRPr="006549B0">
        <w:rPr>
          <w:rFonts w:ascii="Segoe UI" w:hAnsi="Segoe UI" w:cs="Segoe UI"/>
          <w:sz w:val="20"/>
          <w:szCs w:val="20"/>
          <w:lang w:val="fr-FR"/>
        </w:rPr>
        <w:t xml:space="preserve">Plus d'informations sur </w:t>
      </w:r>
      <w:hyperlink r:id="rId16" w:history="1">
        <w:r w:rsidRPr="006549B0">
          <w:rPr>
            <w:rStyle w:val="Hyperlink"/>
            <w:rFonts w:ascii="Segoe UI" w:hAnsi="Segoe UI" w:cs="Segoe UI"/>
            <w:sz w:val="20"/>
            <w:szCs w:val="20"/>
            <w:lang w:val="fr-FR"/>
          </w:rPr>
          <w:t>https://www.inclusion-europe.eu/easy-to-read/</w:t>
        </w:r>
      </w:hyperlink>
    </w:p>
    <w:sectPr w:rsidR="00800A80" w:rsidRPr="006549B0" w:rsidSect="006549B0">
      <w:footerReference w:type="default" r:id="rId17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7436" w16cex:dateUtc="2023-03-15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AECAD" w16cid:durableId="27BC74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E483" w14:textId="77777777" w:rsidR="00EA77CE" w:rsidRDefault="00EA77CE" w:rsidP="006549B0">
      <w:pPr>
        <w:spacing w:after="0" w:line="240" w:lineRule="auto"/>
      </w:pPr>
      <w:r>
        <w:separator/>
      </w:r>
    </w:p>
  </w:endnote>
  <w:endnote w:type="continuationSeparator" w:id="0">
    <w:p w14:paraId="1AD7547F" w14:textId="77777777" w:rsidR="00EA77CE" w:rsidRDefault="00EA77CE" w:rsidP="0065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305A" w14:textId="33F6452C" w:rsidR="006549B0" w:rsidRDefault="006549B0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9057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259F" w14:textId="77777777" w:rsidR="00EA77CE" w:rsidRDefault="00EA77CE" w:rsidP="006549B0">
      <w:pPr>
        <w:spacing w:after="0" w:line="240" w:lineRule="auto"/>
      </w:pPr>
      <w:r>
        <w:separator/>
      </w:r>
    </w:p>
  </w:footnote>
  <w:footnote w:type="continuationSeparator" w:id="0">
    <w:p w14:paraId="29B8C06D" w14:textId="77777777" w:rsidR="00EA77CE" w:rsidRDefault="00EA77CE" w:rsidP="0065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C0C"/>
    <w:multiLevelType w:val="hybridMultilevel"/>
    <w:tmpl w:val="4C583A70"/>
    <w:lvl w:ilvl="0" w:tplc="F692E290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C82F63"/>
    <w:multiLevelType w:val="hybridMultilevel"/>
    <w:tmpl w:val="6A8AA4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E71D3A"/>
    <w:multiLevelType w:val="hybridMultilevel"/>
    <w:tmpl w:val="5D421070"/>
    <w:lvl w:ilvl="0" w:tplc="C45689B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551338"/>
    <w:multiLevelType w:val="hybridMultilevel"/>
    <w:tmpl w:val="F47A83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4A7024"/>
    <w:multiLevelType w:val="hybridMultilevel"/>
    <w:tmpl w:val="0CB274CE"/>
    <w:lvl w:ilvl="0" w:tplc="7A48BA5C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F35755A"/>
    <w:multiLevelType w:val="hybridMultilevel"/>
    <w:tmpl w:val="9A9CE4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5"/>
    <w:rsid w:val="00003576"/>
    <w:rsid w:val="00006645"/>
    <w:rsid w:val="000F5C18"/>
    <w:rsid w:val="00106C66"/>
    <w:rsid w:val="001079ED"/>
    <w:rsid w:val="00165777"/>
    <w:rsid w:val="00196390"/>
    <w:rsid w:val="001B265F"/>
    <w:rsid w:val="002138C7"/>
    <w:rsid w:val="00231D85"/>
    <w:rsid w:val="00275042"/>
    <w:rsid w:val="002977BC"/>
    <w:rsid w:val="002B6D41"/>
    <w:rsid w:val="002C35D7"/>
    <w:rsid w:val="00307C9E"/>
    <w:rsid w:val="004167DE"/>
    <w:rsid w:val="00490577"/>
    <w:rsid w:val="004F05B5"/>
    <w:rsid w:val="0051577C"/>
    <w:rsid w:val="00516FDD"/>
    <w:rsid w:val="005769AC"/>
    <w:rsid w:val="00586058"/>
    <w:rsid w:val="005E3BE4"/>
    <w:rsid w:val="006549B0"/>
    <w:rsid w:val="006720E3"/>
    <w:rsid w:val="006A2AD4"/>
    <w:rsid w:val="00724490"/>
    <w:rsid w:val="00752FC2"/>
    <w:rsid w:val="0078139D"/>
    <w:rsid w:val="007878D8"/>
    <w:rsid w:val="00792353"/>
    <w:rsid w:val="007E6E84"/>
    <w:rsid w:val="00821289"/>
    <w:rsid w:val="00847C0B"/>
    <w:rsid w:val="008D7E71"/>
    <w:rsid w:val="009526EA"/>
    <w:rsid w:val="00973254"/>
    <w:rsid w:val="009861DC"/>
    <w:rsid w:val="009E235E"/>
    <w:rsid w:val="00A04602"/>
    <w:rsid w:val="00A4575A"/>
    <w:rsid w:val="00A70BAD"/>
    <w:rsid w:val="00A7260C"/>
    <w:rsid w:val="00A77EB8"/>
    <w:rsid w:val="00AB4D3B"/>
    <w:rsid w:val="00AC3A58"/>
    <w:rsid w:val="00AC578C"/>
    <w:rsid w:val="00AF6F95"/>
    <w:rsid w:val="00AF78C2"/>
    <w:rsid w:val="00B42C79"/>
    <w:rsid w:val="00B72052"/>
    <w:rsid w:val="00B7696D"/>
    <w:rsid w:val="00BD6D85"/>
    <w:rsid w:val="00C65E55"/>
    <w:rsid w:val="00C87525"/>
    <w:rsid w:val="00CC315C"/>
    <w:rsid w:val="00CC75CF"/>
    <w:rsid w:val="00CF3B46"/>
    <w:rsid w:val="00D45EAD"/>
    <w:rsid w:val="00D50DB9"/>
    <w:rsid w:val="00D55654"/>
    <w:rsid w:val="00D55829"/>
    <w:rsid w:val="00D851FB"/>
    <w:rsid w:val="00D96E3E"/>
    <w:rsid w:val="00DA7BD1"/>
    <w:rsid w:val="00DB1C61"/>
    <w:rsid w:val="00DF5666"/>
    <w:rsid w:val="00E41EE7"/>
    <w:rsid w:val="00E517F5"/>
    <w:rsid w:val="00E55410"/>
    <w:rsid w:val="00E90206"/>
    <w:rsid w:val="00E929C8"/>
    <w:rsid w:val="00EA77CE"/>
    <w:rsid w:val="00EC41B9"/>
    <w:rsid w:val="00EC79CA"/>
    <w:rsid w:val="00F15273"/>
    <w:rsid w:val="00F237ED"/>
    <w:rsid w:val="00F33C9A"/>
    <w:rsid w:val="00F66C6C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2FF4"/>
  <w15:chartTrackingRefBased/>
  <w15:docId w15:val="{0DC27A36-8F29-47D7-8E60-72DD053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DD"/>
    <w:pPr>
      <w:spacing w:after="0" w:line="312" w:lineRule="auto"/>
      <w:outlineLvl w:val="1"/>
    </w:pPr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B0"/>
  </w:style>
  <w:style w:type="paragraph" w:styleId="Footer">
    <w:name w:val="footer"/>
    <w:basedOn w:val="Normal"/>
    <w:link w:val="FooterChar"/>
    <w:uiPriority w:val="99"/>
    <w:unhideWhenUsed/>
    <w:rsid w:val="0065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B0"/>
  </w:style>
  <w:style w:type="paragraph" w:styleId="ListParagraph">
    <w:name w:val="List Paragraph"/>
    <w:basedOn w:val="Normal"/>
    <w:uiPriority w:val="34"/>
    <w:qFormat/>
    <w:rsid w:val="007244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E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FDD"/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guichet.public.lu/fr/citoyens/citoyennete/elections/elections-communales/inscription-listes-electorales-communale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/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://www.jepeuxvoter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F8F9B72DA340817AD79D38A4C711" ma:contentTypeVersion="18" ma:contentTypeDescription="Crée un document." ma:contentTypeScope="" ma:versionID="f32b6fb2dba5d5d6e818ebc08bf24e81">
  <xsd:schema xmlns:xsd="http://www.w3.org/2001/XMLSchema" xmlns:xs="http://www.w3.org/2001/XMLSchema" xmlns:p="http://schemas.microsoft.com/office/2006/metadata/properties" xmlns:ns2="bc1b67e7-cc75-4ab8-aaf7-b6d01d29618c" xmlns:ns3="e5a68d31-5d2f-4d64-b103-754c92a60df4" targetNamespace="http://schemas.microsoft.com/office/2006/metadata/properties" ma:root="true" ma:fieldsID="8d07cb3ef6a4f70250b2a5098f9c9b72" ns2:_="" ns3:_="">
    <xsd:import namespace="bc1b67e7-cc75-4ab8-aaf7-b6d01d29618c"/>
    <xsd:import namespace="e5a68d31-5d2f-4d64-b103-754c92a60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ylvie" minOccurs="0"/>
                <xsd:element ref="ns2:MediaLengthInSeconds" minOccurs="0"/>
                <xsd:element ref="ns2: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67e7-cc75-4ab8-aaf7-b6d01d29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ylvie" ma:index="20" nillable="true" ma:displayName="heure" ma:format="DateTime" ma:internalName="Sylvi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Zeit" ma:index="22" nillable="true" ma:displayName="Zeit" ma:format="DateTime" ma:internalName="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50bcbd8-61bb-4ab9-9fcb-35141944f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8d31-5d2f-4d64-b103-754c92a6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33e82b-f483-4da1-a169-45e740d20df8}" ma:internalName="TaxCatchAll" ma:showField="CatchAllData" ma:web="e5a68d31-5d2f-4d64-b103-754c92a60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58537-64D3-4412-A1F5-CBF1E2F7A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67e7-cc75-4ab8-aaf7-b6d01d29618c"/>
    <ds:schemaRef ds:uri="e5a68d31-5d2f-4d64-b103-754c92a60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557F6-0E77-4BCB-B0E2-D03F06E6D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Ribeiro</dc:creator>
  <cp:keywords/>
  <dc:description/>
  <cp:lastModifiedBy>Michèle Zahlen</cp:lastModifiedBy>
  <cp:revision>3</cp:revision>
  <dcterms:created xsi:type="dcterms:W3CDTF">2023-03-17T07:04:00Z</dcterms:created>
  <dcterms:modified xsi:type="dcterms:W3CDTF">2023-03-17T07:04:00Z</dcterms:modified>
</cp:coreProperties>
</file>