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0EB7" w14:textId="283DDC24" w:rsidR="00DD128C" w:rsidRDefault="00DD128C" w:rsidP="00105EDB">
      <w:pPr>
        <w:autoSpaceDE w:val="0"/>
        <w:autoSpaceDN w:val="0"/>
        <w:adjustRightInd w:val="0"/>
        <w:spacing w:after="0" w:line="288" w:lineRule="auto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9267" behindDoc="0" locked="0" layoutInCell="1" allowOverlap="1" wp14:anchorId="56D0C30B" wp14:editId="68332A8A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42809" cy="936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0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06D26" w14:textId="783BA1B3" w:rsidR="00DD128C" w:rsidRDefault="00DD128C" w:rsidP="00105EDB">
      <w:pPr>
        <w:autoSpaceDE w:val="0"/>
        <w:autoSpaceDN w:val="0"/>
        <w:adjustRightInd w:val="0"/>
        <w:spacing w:after="0" w:line="288" w:lineRule="auto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</w:p>
    <w:p w14:paraId="454248DC" w14:textId="349A8DC7" w:rsidR="00C323C4" w:rsidRPr="00C323C4" w:rsidRDefault="00C323C4" w:rsidP="00105EDB">
      <w:pPr>
        <w:autoSpaceDE w:val="0"/>
        <w:autoSpaceDN w:val="0"/>
        <w:adjustRightInd w:val="0"/>
        <w:spacing w:after="0" w:line="288" w:lineRule="auto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Gemeinde, Datum</w:t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  <w:r w:rsidR="00504571">
        <w:rPr>
          <w:rFonts w:ascii="Segoe UI" w:hAnsi="Segoe UI" w:cs="Segoe UI"/>
          <w:color w:val="000000"/>
          <w:sz w:val="28"/>
          <w:szCs w:val="28"/>
          <w:lang w:val="de-DE"/>
        </w:rPr>
        <w:tab/>
      </w:r>
    </w:p>
    <w:p w14:paraId="225AB072" w14:textId="5F27FBE0" w:rsidR="00127E99" w:rsidRDefault="00DD128C">
      <w:pPr>
        <w:autoSpaceDE w:val="0"/>
        <w:autoSpaceDN w:val="0"/>
        <w:adjustRightInd w:val="0"/>
        <w:spacing w:after="360" w:line="312" w:lineRule="auto"/>
        <w:ind w:left="851" w:right="1089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4E4B19">
        <w:rPr>
          <w:rFonts w:ascii="Segoe UI" w:hAnsi="Segoe UI" w:cs="Segoe U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1ECBD502" wp14:editId="344DDA0E">
                <wp:simplePos x="0" y="0"/>
                <wp:positionH relativeFrom="column">
                  <wp:posOffset>5686425</wp:posOffset>
                </wp:positionH>
                <wp:positionV relativeFrom="paragraph">
                  <wp:posOffset>173990</wp:posOffset>
                </wp:positionV>
                <wp:extent cx="14097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CC2D" w14:textId="064608C6" w:rsidR="004E4B19" w:rsidRPr="00992014" w:rsidRDefault="00DD128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B19" w:rsidRPr="00992014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Leichte</w:t>
                            </w:r>
                            <w:proofErr w:type="spellEnd"/>
                            <w:r w:rsidR="004E4B19" w:rsidRPr="00992014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B19" w:rsidRPr="00992014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Sprache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BD5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7.75pt;margin-top:13.7pt;width:111pt;height:110.6pt;z-index:2516613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" stroked="f">
                <v:textbox style="mso-fit-shape-to-text:t">
                  <w:txbxContent>
                    <w:p w14:paraId="37E3CC2D" w14:textId="064608C6" w:rsidR="004E4B19" w:rsidRPr="00992014" w:rsidRDefault="00DD128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B19" w:rsidRPr="00992014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Leichte</w:t>
                      </w:r>
                      <w:proofErr w:type="spellEnd"/>
                      <w:r w:rsidR="004E4B19" w:rsidRPr="00992014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B19" w:rsidRPr="00992014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Sprache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97390B" w14:textId="2FCCCED8" w:rsidR="00105EDB" w:rsidRPr="00C323C4" w:rsidRDefault="00C323C4" w:rsidP="00A675CB">
      <w:pPr>
        <w:autoSpaceDE w:val="0"/>
        <w:autoSpaceDN w:val="0"/>
        <w:adjustRightInd w:val="0"/>
        <w:spacing w:after="360" w:line="312" w:lineRule="auto"/>
        <w:ind w:left="851" w:right="1089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Liebe Mitb</w:t>
      </w:r>
      <w:r w:rsidRPr="00C323C4">
        <w:rPr>
          <w:rFonts w:ascii="Segoe UI" w:hAnsi="Segoe UI" w:cs="Segoe UI"/>
          <w:color w:val="000000"/>
          <w:sz w:val="28"/>
          <w:szCs w:val="28"/>
          <w:lang w:val="de-DE" w:bidi="ar-YE"/>
        </w:rPr>
        <w:t>ürgerin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, lieber Mitb</w:t>
      </w:r>
      <w:r w:rsidRPr="00C323C4">
        <w:rPr>
          <w:rFonts w:ascii="Segoe UI" w:hAnsi="Segoe UI" w:cs="Segoe UI"/>
          <w:color w:val="000000"/>
          <w:sz w:val="28"/>
          <w:szCs w:val="28"/>
          <w:lang w:val="de-DE" w:bidi="ar-YE"/>
        </w:rPr>
        <w:t>ürger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,</w:t>
      </w:r>
    </w:p>
    <w:p w14:paraId="3FA0B330" w14:textId="4A047EDE" w:rsidR="0026344A" w:rsidRDefault="00F038D7" w:rsidP="0026344A">
      <w:pPr>
        <w:autoSpaceDE w:val="0"/>
        <w:autoSpaceDN w:val="0"/>
        <w:adjustRightInd w:val="0"/>
        <w:spacing w:line="312" w:lineRule="auto"/>
        <w:ind w:left="851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E30F8D9" wp14:editId="36F66961">
            <wp:simplePos x="0" y="0"/>
            <wp:positionH relativeFrom="margin">
              <wp:posOffset>4733925</wp:posOffset>
            </wp:positionH>
            <wp:positionV relativeFrom="paragraph">
              <wp:posOffset>737870</wp:posOffset>
            </wp:positionV>
            <wp:extent cx="1676400" cy="779780"/>
            <wp:effectExtent l="0" t="0" r="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Wollen Sie in Ihrer Gemeinde etwas verändern? 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327AAF">
        <w:rPr>
          <w:rFonts w:ascii="Segoe UI" w:hAnsi="Segoe UI" w:cs="Segoe UI"/>
          <w:color w:val="000000"/>
          <w:sz w:val="28"/>
          <w:szCs w:val="28"/>
          <w:lang w:val="de-DE"/>
        </w:rPr>
        <w:t xml:space="preserve">Der Gemeinde-Rat vertritt die Bürger. </w:t>
      </w:r>
      <w:r w:rsidR="00327AAF"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Wollen Sie </w:t>
      </w:r>
      <w:r w:rsidR="00413569">
        <w:rPr>
          <w:rFonts w:ascii="Segoe UI" w:hAnsi="Segoe UI" w:cs="Segoe UI"/>
          <w:color w:val="000000"/>
          <w:sz w:val="28"/>
          <w:szCs w:val="28"/>
          <w:lang w:val="de-DE"/>
        </w:rPr>
        <w:t xml:space="preserve">in Ihrer Gemeinde </w:t>
      </w:r>
      <w:r w:rsidR="00C323C4" w:rsidRPr="00A6406F" w:rsidDel="00BA2F82">
        <w:rPr>
          <w:rFonts w:ascii="Segoe UI" w:hAnsi="Segoe UI" w:cs="Segoe UI"/>
          <w:color w:val="000000"/>
          <w:sz w:val="28"/>
          <w:szCs w:val="28"/>
          <w:lang w:val="de-DE"/>
        </w:rPr>
        <w:t>mitentscheiden</w:t>
      </w:r>
      <w:r w:rsidR="00BA2F82" w:rsidRPr="00A6406F">
        <w:rPr>
          <w:rFonts w:ascii="Segoe UI" w:hAnsi="Segoe UI" w:cs="Segoe UI"/>
          <w:color w:val="000000"/>
          <w:sz w:val="28"/>
          <w:szCs w:val="28"/>
          <w:lang w:val="de-DE"/>
        </w:rPr>
        <w:t>,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 </w:t>
      </w:r>
      <w:r w:rsidR="00413569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>w</w:t>
      </w:r>
      <w:r w:rsidR="00413569">
        <w:rPr>
          <w:rFonts w:ascii="Segoe UI" w:hAnsi="Segoe UI" w:cs="Segoe UI"/>
          <w:color w:val="000000"/>
          <w:sz w:val="28"/>
          <w:szCs w:val="28"/>
          <w:lang w:val="de-DE"/>
        </w:rPr>
        <w:t>er in den Gemeinde-Rat kommt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>?</w:t>
      </w:r>
      <w:r w:rsidR="00C323C4" w:rsidRPr="00C323C4" w:rsidDel="00327AAF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Dann wählen Sie bei den </w:t>
      </w:r>
      <w:r w:rsidR="00C323C4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Gemeinde-Wahlen.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 </w:t>
      </w:r>
      <w:r w:rsidR="00105EDB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>
        <w:rPr>
          <w:rFonts w:ascii="Segoe UI" w:hAnsi="Segoe UI" w:cs="Segoe UI"/>
          <w:color w:val="000000"/>
          <w:sz w:val="28"/>
          <w:szCs w:val="28"/>
          <w:lang w:val="de-DE"/>
        </w:rPr>
        <w:t>Ein anderes Wort ist: Kommunal-Wahlen.</w:t>
      </w:r>
      <w:r w:rsidR="0026344A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Die Gemeinde-Wahlen sind am </w:t>
      </w:r>
      <w:r w:rsidR="00C323C4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Sonntag,</w:t>
      </w:r>
      <w:r w:rsidR="00C323C4" w:rsidRPr="00C323C4" w:rsidDel="00BA2F82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 xml:space="preserve"> </w:t>
      </w:r>
      <w:r w:rsidR="00C323C4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11. Juni 2023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. </w:t>
      </w:r>
    </w:p>
    <w:p w14:paraId="28A8BC59" w14:textId="21B44F70" w:rsidR="00C323C4" w:rsidRPr="00C323C4" w:rsidRDefault="00C323C4" w:rsidP="0026344A">
      <w:pPr>
        <w:autoSpaceDE w:val="0"/>
        <w:autoSpaceDN w:val="0"/>
        <w:adjustRightInd w:val="0"/>
        <w:spacing w:line="312" w:lineRule="auto"/>
        <w:ind w:left="851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Nur dann bestimmen </w:t>
      </w:r>
      <w:r w:rsidRPr="00C323C4" w:rsidDel="0026344A">
        <w:rPr>
          <w:rFonts w:ascii="Segoe UI" w:hAnsi="Segoe UI" w:cs="Segoe UI"/>
          <w:color w:val="000000"/>
          <w:sz w:val="28"/>
          <w:szCs w:val="28"/>
          <w:lang w:val="de-DE"/>
        </w:rPr>
        <w:t>Sie</w:t>
      </w:r>
      <w:r w:rsidR="0026344A" w:rsidRPr="00C323C4">
        <w:rPr>
          <w:rFonts w:ascii="Segoe UI" w:hAnsi="Segoe UI" w:cs="Segoe UI"/>
          <w:color w:val="000000"/>
          <w:sz w:val="28"/>
          <w:szCs w:val="28"/>
          <w:lang w:val="de-DE"/>
        </w:rPr>
        <w:t>,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 was in Zukunft in Ihrer Gemeinde passiert.</w:t>
      </w:r>
      <w:r w:rsidR="0026344A">
        <w:rPr>
          <w:rFonts w:ascii="Segoe UI" w:hAnsi="Segoe UI" w:cs="Segoe UI"/>
          <w:sz w:val="28"/>
          <w:szCs w:val="28"/>
          <w:lang w:val="de-DE"/>
        </w:rPr>
        <w:br/>
      </w:r>
      <w:r>
        <w:rPr>
          <w:rFonts w:ascii="Segoe UI" w:hAnsi="Segoe UI" w:cs="Segoe UI"/>
          <w:sz w:val="28"/>
          <w:szCs w:val="28"/>
          <w:lang w:val="de-DE"/>
        </w:rPr>
        <w:t>Zum Beispiel:</w:t>
      </w:r>
      <w:r w:rsidR="0030201C">
        <w:rPr>
          <w:rFonts w:ascii="Segoe UI" w:hAnsi="Segoe UI" w:cs="Segoe UI"/>
          <w:sz w:val="28"/>
          <w:szCs w:val="28"/>
          <w:lang w:val="de-DE"/>
        </w:rPr>
        <w:t xml:space="preserve"> Wo</w:t>
      </w:r>
      <w:r>
        <w:rPr>
          <w:rFonts w:ascii="Segoe UI" w:hAnsi="Segoe UI" w:cs="Segoe UI"/>
          <w:sz w:val="28"/>
          <w:szCs w:val="28"/>
          <w:lang w:val="de-DE"/>
        </w:rPr>
        <w:t xml:space="preserve"> werden neue Häuser und Straßen gebaut?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Alle Menschen können mitmachen und mitentscheiden:</w:t>
      </w:r>
    </w:p>
    <w:p w14:paraId="6C4E73DA" w14:textId="31AB1C56" w:rsidR="00105EDB" w:rsidRDefault="00C323C4">
      <w:pPr>
        <w:pStyle w:val="Paragraphedeliste"/>
        <w:numPr>
          <w:ilvl w:val="0"/>
          <w:numId w:val="1"/>
        </w:numPr>
        <w:autoSpaceDE/>
        <w:autoSpaceDN/>
        <w:adjustRightInd/>
        <w:spacing w:line="312" w:lineRule="auto"/>
        <w:contextualSpacing/>
        <w:textAlignment w:val="auto"/>
        <w:rPr>
          <w:rFonts w:ascii="Segoe UI" w:hAnsi="Segoe UI" w:cs="Segoe UI"/>
          <w:sz w:val="28"/>
          <w:szCs w:val="28"/>
          <w:lang w:val="de-DE"/>
        </w:rPr>
      </w:pPr>
      <w:r w:rsidRPr="00105EDB">
        <w:rPr>
          <w:rFonts w:ascii="Segoe UI" w:hAnsi="Segoe UI" w:cs="Segoe UI"/>
          <w:sz w:val="28"/>
          <w:szCs w:val="28"/>
          <w:lang w:val="de-DE"/>
        </w:rPr>
        <w:t xml:space="preserve">Menschen </w:t>
      </w:r>
      <w:r w:rsidR="00F9470E">
        <w:rPr>
          <w:rFonts w:ascii="Segoe UI" w:hAnsi="Segoe UI" w:cs="Segoe UI"/>
          <w:sz w:val="28"/>
          <w:szCs w:val="28"/>
          <w:lang w:val="de-DE"/>
        </w:rPr>
        <w:t>die</w:t>
      </w:r>
      <w:r w:rsidRPr="00105EDB">
        <w:rPr>
          <w:rFonts w:ascii="Segoe UI" w:hAnsi="Segoe UI" w:cs="Segoe UI"/>
          <w:sz w:val="28"/>
          <w:szCs w:val="28"/>
          <w:lang w:val="de-DE"/>
        </w:rPr>
        <w:t xml:space="preserve"> 18 Jahre</w:t>
      </w:r>
      <w:r w:rsidR="00F9470E">
        <w:rPr>
          <w:rFonts w:ascii="Segoe UI" w:hAnsi="Segoe UI" w:cs="Segoe UI"/>
          <w:sz w:val="28"/>
          <w:szCs w:val="28"/>
          <w:lang w:val="de-DE"/>
        </w:rPr>
        <w:t xml:space="preserve"> oder mehr haben</w:t>
      </w:r>
    </w:p>
    <w:p w14:paraId="18BF6404" w14:textId="34D9337E" w:rsidR="00C323C4" w:rsidRPr="00105EDB" w:rsidRDefault="00C323C4">
      <w:pPr>
        <w:pStyle w:val="Paragraphedeliste"/>
        <w:numPr>
          <w:ilvl w:val="0"/>
          <w:numId w:val="1"/>
        </w:numPr>
        <w:autoSpaceDE/>
        <w:autoSpaceDN/>
        <w:adjustRightInd/>
        <w:spacing w:line="312" w:lineRule="auto"/>
        <w:contextualSpacing/>
        <w:textAlignment w:val="auto"/>
        <w:rPr>
          <w:rFonts w:ascii="Segoe UI" w:hAnsi="Segoe UI" w:cs="Segoe UI"/>
          <w:sz w:val="28"/>
          <w:szCs w:val="28"/>
          <w:lang w:val="de-DE"/>
        </w:rPr>
      </w:pPr>
      <w:r w:rsidRPr="00105EDB">
        <w:rPr>
          <w:rFonts w:ascii="Segoe UI" w:hAnsi="Segoe UI" w:cs="Segoe UI"/>
          <w:sz w:val="28"/>
          <w:szCs w:val="28"/>
          <w:lang w:val="de-DE"/>
        </w:rPr>
        <w:t xml:space="preserve">Menschen die schon immer in der Gemeinde wohnen </w:t>
      </w:r>
    </w:p>
    <w:p w14:paraId="016C9DA3" w14:textId="54A961AC" w:rsidR="00C323C4" w:rsidRDefault="00C323C4" w:rsidP="00C323C4">
      <w:pPr>
        <w:pStyle w:val="Paragraphedeliste"/>
        <w:numPr>
          <w:ilvl w:val="0"/>
          <w:numId w:val="1"/>
        </w:numPr>
        <w:autoSpaceDE/>
        <w:autoSpaceDN/>
        <w:adjustRightInd/>
        <w:spacing w:line="312" w:lineRule="auto"/>
        <w:contextualSpacing/>
        <w:textAlignment w:val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Menschen die neu in der Gemeinde sind</w:t>
      </w:r>
    </w:p>
    <w:p w14:paraId="6A666A8D" w14:textId="2F4020CE" w:rsidR="00C323C4" w:rsidRDefault="00C323C4" w:rsidP="00EC4C53">
      <w:pPr>
        <w:pStyle w:val="Paragraphedeliste"/>
        <w:numPr>
          <w:ilvl w:val="0"/>
          <w:numId w:val="1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 w:rsidRPr="00082088">
        <w:rPr>
          <w:rFonts w:ascii="Segoe UI" w:hAnsi="Segoe UI" w:cs="Segoe UI"/>
          <w:b/>
          <w:bCs/>
          <w:sz w:val="28"/>
          <w:szCs w:val="28"/>
          <w:lang w:val="de-DE"/>
        </w:rPr>
        <w:t>L</w:t>
      </w:r>
      <w:r w:rsidR="00105EDB" w:rsidRPr="00082088">
        <w:rPr>
          <w:rFonts w:ascii="Segoe UI" w:hAnsi="Segoe UI" w:cs="Segoe UI"/>
          <w:b/>
          <w:bCs/>
          <w:sz w:val="28"/>
          <w:szCs w:val="28"/>
          <w:lang w:val="de-DE"/>
        </w:rPr>
        <w:t>uxemburger und Nicht-Luxemburger.</w:t>
      </w:r>
      <w:r w:rsidR="00105EDB" w:rsidRPr="00082088">
        <w:rPr>
          <w:rFonts w:ascii="Segoe UI" w:hAnsi="Segoe UI" w:cs="Segoe UI"/>
          <w:b/>
          <w:bCs/>
          <w:sz w:val="28"/>
          <w:szCs w:val="28"/>
          <w:lang w:val="de-DE"/>
        </w:rPr>
        <w:br/>
      </w:r>
      <w:r w:rsidRPr="00082088">
        <w:rPr>
          <w:rFonts w:ascii="Segoe UI" w:hAnsi="Segoe UI" w:cs="Segoe UI"/>
          <w:sz w:val="28"/>
          <w:szCs w:val="28"/>
          <w:lang w:val="de-DE"/>
        </w:rPr>
        <w:t xml:space="preserve">In dem neuen Wahl-Gesetz steht: </w:t>
      </w:r>
      <w:r w:rsidRPr="00082088">
        <w:rPr>
          <w:rFonts w:ascii="Segoe UI" w:hAnsi="Segoe UI" w:cs="Segoe UI"/>
          <w:sz w:val="28"/>
          <w:szCs w:val="28"/>
          <w:lang w:val="de-DE"/>
        </w:rPr>
        <w:br/>
        <w:t xml:space="preserve">Auch Nicht-Luxemburger dürfen in Luxemburg bei den </w:t>
      </w:r>
      <w:r w:rsidRPr="00082088">
        <w:rPr>
          <w:rFonts w:ascii="Segoe UI" w:hAnsi="Segoe UI" w:cs="Segoe UI"/>
          <w:sz w:val="28"/>
          <w:szCs w:val="28"/>
          <w:lang w:val="de-DE"/>
        </w:rPr>
        <w:br/>
        <w:t>Gemeinde-Wahlen wählen.</w:t>
      </w:r>
      <w:r w:rsidR="00105EDB" w:rsidRPr="00082088">
        <w:rPr>
          <w:rFonts w:ascii="Segoe UI" w:hAnsi="Segoe UI" w:cs="Segoe UI"/>
          <w:sz w:val="28"/>
          <w:szCs w:val="28"/>
          <w:lang w:val="de-DE"/>
        </w:rPr>
        <w:br/>
      </w:r>
    </w:p>
    <w:p w14:paraId="3A00B0DF" w14:textId="5BB2225C" w:rsidR="00127E99" w:rsidRPr="0005154D" w:rsidRDefault="00127E99" w:rsidP="00127E99">
      <w:pPr>
        <w:autoSpaceDE w:val="0"/>
        <w:autoSpaceDN w:val="0"/>
        <w:adjustRightInd w:val="0"/>
        <w:spacing w:line="312" w:lineRule="auto"/>
        <w:ind w:left="8640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992014">
        <w:rPr>
          <w:rStyle w:val="Titre2Car"/>
          <w:rFonts w:ascii="Segoe UI" w:hAnsi="Segoe UI" w:cs="Segoe UI"/>
          <w:b w:val="0"/>
          <w:szCs w:val="28"/>
        </w:rPr>
        <w:t xml:space="preserve">weiter lesen </w:t>
      </w:r>
      <w:r w:rsidRPr="00992014">
        <w:rPr>
          <w:rStyle w:val="Titre2Car"/>
          <w:rFonts w:ascii="Segoe UI" w:hAnsi="Segoe UI" w:cs="Segoe UI"/>
          <w:b w:val="0"/>
          <w:szCs w:val="28"/>
        </w:rPr>
        <w:sym w:font="Wingdings" w:char="F0E0"/>
      </w:r>
    </w:p>
    <w:p w14:paraId="41ED1F03" w14:textId="30789A7D" w:rsidR="00127E99" w:rsidRDefault="00127E99">
      <w:pPr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br w:type="page"/>
      </w:r>
    </w:p>
    <w:p w14:paraId="1DCB7711" w14:textId="5DE2E29D" w:rsidR="00DB480F" w:rsidRDefault="00DB480F" w:rsidP="00EC4C53">
      <w:pPr>
        <w:ind w:left="4320"/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</w:pPr>
    </w:p>
    <w:p w14:paraId="761292CA" w14:textId="641C958C" w:rsidR="00C323C4" w:rsidRDefault="00523137">
      <w:pPr>
        <w:autoSpaceDE w:val="0"/>
        <w:autoSpaceDN w:val="0"/>
        <w:adjustRightInd w:val="0"/>
        <w:spacing w:line="312" w:lineRule="auto"/>
        <w:ind w:left="720"/>
        <w:textAlignment w:val="center"/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2" behindDoc="0" locked="0" layoutInCell="1" allowOverlap="1" wp14:anchorId="0AC2AB43" wp14:editId="63237A26">
            <wp:simplePos x="0" y="0"/>
            <wp:positionH relativeFrom="margin">
              <wp:posOffset>6385560</wp:posOffset>
            </wp:positionH>
            <wp:positionV relativeFrom="paragraph">
              <wp:posOffset>8890</wp:posOffset>
            </wp:positionV>
            <wp:extent cx="573932" cy="61604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2" cy="6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3C4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Sie können aber nur wählen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, </w:t>
      </w:r>
      <w:r w:rsidR="00C323C4"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C323C4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wenn Sie auf der Wähler-Liste in Ihrer Gemeinde eingeschrieben sind.</w:t>
      </w:r>
    </w:p>
    <w:p w14:paraId="41963AFB" w14:textId="5816F63C" w:rsidR="00C323C4" w:rsidRDefault="00C323C4">
      <w:pPr>
        <w:autoSpaceDE w:val="0"/>
        <w:autoSpaceDN w:val="0"/>
        <w:adjustRightInd w:val="0"/>
        <w:spacing w:line="312" w:lineRule="auto"/>
        <w:ind w:left="720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Sie sind </w:t>
      </w:r>
      <w:r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Luxemburger?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Dann stehen Sie automatisch auf der Wähler-Liste.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Und Sie müssen wählen.</w:t>
      </w:r>
    </w:p>
    <w:p w14:paraId="26E107B7" w14:textId="503C4048" w:rsidR="00C323C4" w:rsidRPr="00302660" w:rsidRDefault="00C323C4" w:rsidP="00EC4C53">
      <w:pPr>
        <w:spacing w:line="312" w:lineRule="auto"/>
        <w:ind w:left="709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Sie sind </w:t>
      </w:r>
      <w:r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Nicht-Luxemburger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?</w:t>
      </w:r>
      <w:r w:rsidRPr="00C323C4">
        <w:rPr>
          <w:rFonts w:ascii="Calibri" w:hAnsi="Calibri" w:cs="Calibri"/>
          <w:color w:val="000000"/>
          <w:lang w:val="de-DE"/>
        </w:rPr>
        <w:t xml:space="preserve">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Dann schreiben Sie sich</w:t>
      </w:r>
      <w:r w:rsidRPr="00C323C4" w:rsidDel="00270447">
        <w:rPr>
          <w:rFonts w:ascii="Segoe UI" w:hAnsi="Segoe UI" w:cs="Segoe UI"/>
          <w:color w:val="000000"/>
          <w:sz w:val="28"/>
          <w:szCs w:val="28"/>
          <w:lang w:val="de-DE"/>
        </w:rPr>
        <w:t xml:space="preserve">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auf die </w:t>
      </w:r>
      <w:r w:rsidRPr="00EC4C53">
        <w:rPr>
          <w:rFonts w:ascii="Segoe UI" w:hAnsi="Segoe UI" w:cs="Segoe UI"/>
          <w:b/>
          <w:color w:val="000000"/>
          <w:sz w:val="28"/>
          <w:szCs w:val="28"/>
          <w:lang w:val="de-DE"/>
        </w:rPr>
        <w:t>Wähl</w:t>
      </w:r>
      <w:r w:rsidR="00873772" w:rsidRPr="00EC4C53">
        <w:rPr>
          <w:rFonts w:ascii="Segoe UI" w:hAnsi="Segoe UI" w:cs="Segoe UI"/>
          <w:b/>
          <w:color w:val="000000"/>
          <w:sz w:val="28"/>
          <w:szCs w:val="28"/>
          <w:lang w:val="de-DE"/>
        </w:rPr>
        <w:t>er-Liste in Ihrer Gemeinde</w:t>
      </w:r>
      <w:r w:rsidR="00873772">
        <w:rPr>
          <w:rFonts w:ascii="Segoe UI" w:hAnsi="Segoe UI" w:cs="Segoe UI"/>
          <w:color w:val="000000"/>
          <w:sz w:val="28"/>
          <w:szCs w:val="28"/>
          <w:lang w:val="de-DE"/>
        </w:rPr>
        <w:t xml:space="preserve"> ein.</w:t>
      </w:r>
      <w:r w:rsidR="00784714">
        <w:rPr>
          <w:rFonts w:ascii="Segoe UI" w:hAnsi="Segoe UI" w:cs="Segoe UI"/>
          <w:color w:val="000000"/>
          <w:sz w:val="28"/>
          <w:szCs w:val="28"/>
          <w:lang w:val="de-DE"/>
        </w:rPr>
        <w:br/>
        <w:t xml:space="preserve">Sie können das bis zum </w:t>
      </w:r>
      <w:r w:rsidR="002647D0">
        <w:rPr>
          <w:rFonts w:ascii="Segoe UI" w:hAnsi="Segoe UI" w:cs="Segoe UI"/>
          <w:color w:val="000000"/>
          <w:sz w:val="28"/>
          <w:szCs w:val="28"/>
          <w:lang w:val="de-DE"/>
        </w:rPr>
        <w:t xml:space="preserve">Montag, 17. April 2023 um 17 Uhr machen. </w:t>
      </w:r>
      <w:r w:rsidR="00172372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Das können Sie machen, sobald sie in Luxemburg wohnen.</w:t>
      </w:r>
      <w:r w:rsidR="00172372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Pr="00302660">
        <w:rPr>
          <w:rFonts w:ascii="Segoe UI" w:hAnsi="Segoe UI" w:cs="Segoe UI"/>
          <w:color w:val="000000"/>
          <w:sz w:val="28"/>
          <w:szCs w:val="28"/>
          <w:lang w:val="de-DE"/>
        </w:rPr>
        <w:t xml:space="preserve">Sie haben </w:t>
      </w:r>
      <w:r w:rsidRPr="00EC4C53">
        <w:rPr>
          <w:rFonts w:ascii="Segoe UI" w:hAnsi="Segoe UI" w:cs="Segoe UI"/>
          <w:b/>
          <w:color w:val="000000"/>
          <w:sz w:val="28"/>
          <w:szCs w:val="28"/>
          <w:lang w:val="de-DE"/>
        </w:rPr>
        <w:t>3 Möglichkeiten</w:t>
      </w:r>
      <w:r w:rsidRPr="00302660">
        <w:rPr>
          <w:rFonts w:ascii="Segoe UI" w:hAnsi="Segoe UI" w:cs="Segoe UI"/>
          <w:color w:val="000000"/>
          <w:sz w:val="28"/>
          <w:szCs w:val="28"/>
          <w:lang w:val="de-DE"/>
        </w:rPr>
        <w:t xml:space="preserve">: </w:t>
      </w:r>
    </w:p>
    <w:p w14:paraId="21F1D1C5" w14:textId="1BDA8A21" w:rsidR="00C323C4" w:rsidRPr="008D39C0" w:rsidRDefault="00746AB6" w:rsidP="008D39C0">
      <w:pPr>
        <w:pStyle w:val="Paragraphedeliste"/>
        <w:numPr>
          <w:ilvl w:val="0"/>
          <w:numId w:val="3"/>
        </w:numPr>
        <w:spacing w:line="312" w:lineRule="auto"/>
        <w:ind w:right="1089"/>
        <w:rPr>
          <w:rStyle w:val="Lienhypertexte"/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 xml:space="preserve">  </w:t>
      </w:r>
      <w:r w:rsidR="00C323C4" w:rsidRPr="00302660">
        <w:rPr>
          <w:rFonts w:ascii="Segoe UI" w:hAnsi="Segoe UI" w:cs="Segoe UI"/>
          <w:sz w:val="28"/>
          <w:szCs w:val="28"/>
          <w:lang w:val="de-DE"/>
        </w:rPr>
        <w:t xml:space="preserve">Sie gehen auf die </w:t>
      </w:r>
      <w:r w:rsidR="00C323C4" w:rsidRPr="00EC4C53">
        <w:rPr>
          <w:rFonts w:ascii="Segoe UI" w:hAnsi="Segoe UI" w:cs="Segoe UI"/>
          <w:b/>
          <w:sz w:val="28"/>
          <w:szCs w:val="28"/>
          <w:lang w:val="de-DE"/>
        </w:rPr>
        <w:t>Internet-Seite</w:t>
      </w:r>
      <w:r w:rsidR="00C323C4" w:rsidRPr="00302660">
        <w:rPr>
          <w:rFonts w:ascii="Segoe UI" w:hAnsi="Segoe UI" w:cs="Segoe UI"/>
          <w:sz w:val="28"/>
          <w:szCs w:val="28"/>
          <w:lang w:val="de-DE"/>
        </w:rPr>
        <w:t xml:space="preserve"> </w:t>
      </w:r>
      <w:r w:rsidR="008D39C0">
        <w:rPr>
          <w:rFonts w:ascii="Segoe UI" w:hAnsi="Segoe UI" w:cs="Segoe UI"/>
          <w:sz w:val="28"/>
          <w:szCs w:val="28"/>
          <w:lang w:val="de-DE"/>
        </w:rPr>
        <w:fldChar w:fldCharType="begin"/>
      </w:r>
      <w:r w:rsidR="002A3EB3">
        <w:rPr>
          <w:rFonts w:ascii="Segoe UI" w:hAnsi="Segoe UI" w:cs="Segoe UI"/>
          <w:sz w:val="28"/>
          <w:szCs w:val="28"/>
          <w:lang w:val="de-DE"/>
        </w:rPr>
        <w:instrText>HYPERLINK "https://guichet.public.lu/de/support/leichte-sprache.html"</w:instrText>
      </w:r>
      <w:r w:rsidR="008D39C0">
        <w:rPr>
          <w:rFonts w:ascii="Segoe UI" w:hAnsi="Segoe UI" w:cs="Segoe UI"/>
          <w:sz w:val="28"/>
          <w:szCs w:val="28"/>
          <w:lang w:val="de-DE"/>
        </w:rPr>
      </w:r>
      <w:r w:rsidR="008D39C0">
        <w:rPr>
          <w:rFonts w:ascii="Segoe UI" w:hAnsi="Segoe UI" w:cs="Segoe UI"/>
          <w:sz w:val="28"/>
          <w:szCs w:val="28"/>
          <w:lang w:val="de-DE"/>
        </w:rPr>
        <w:fldChar w:fldCharType="separate"/>
      </w:r>
      <w:r w:rsidR="008D39C0" w:rsidRPr="008D39C0">
        <w:rPr>
          <w:rStyle w:val="Lienhypertexte"/>
          <w:rFonts w:ascii="Segoe UI" w:hAnsi="Segoe UI" w:cs="Segoe UI"/>
          <w:sz w:val="28"/>
          <w:szCs w:val="28"/>
          <w:lang w:val="de-DE"/>
        </w:rPr>
        <w:t>https://guichet.public.lu</w:t>
      </w:r>
    </w:p>
    <w:p w14:paraId="4E0E3483" w14:textId="29F1CEE3" w:rsidR="00E562B8" w:rsidRDefault="003B7AFC" w:rsidP="003B5249">
      <w:pPr>
        <w:pStyle w:val="Paragraphedeliste"/>
        <w:numPr>
          <w:ilvl w:val="0"/>
          <w:numId w:val="3"/>
        </w:numPr>
        <w:spacing w:line="312" w:lineRule="auto"/>
        <w:ind w:left="1560" w:right="1089" w:hanging="426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2339" behindDoc="0" locked="0" layoutInCell="1" allowOverlap="1" wp14:anchorId="6B5C70DB" wp14:editId="0BC4196F">
            <wp:simplePos x="0" y="0"/>
            <wp:positionH relativeFrom="column">
              <wp:posOffset>5128260</wp:posOffset>
            </wp:positionH>
            <wp:positionV relativeFrom="paragraph">
              <wp:posOffset>-60960</wp:posOffset>
            </wp:positionV>
            <wp:extent cx="937260" cy="937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inscription_guichet_leichteSprach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C0">
        <w:rPr>
          <w:rFonts w:ascii="Segoe UI" w:hAnsi="Segoe UI" w:cs="Segoe UI"/>
          <w:sz w:val="28"/>
          <w:szCs w:val="28"/>
          <w:lang w:val="de-DE"/>
        </w:rPr>
        <w:fldChar w:fldCharType="end"/>
      </w:r>
      <w:r w:rsidR="00C323C4" w:rsidRPr="00302660">
        <w:rPr>
          <w:rFonts w:ascii="Segoe UI" w:hAnsi="Segoe UI" w:cs="Segoe UI"/>
          <w:sz w:val="28"/>
          <w:szCs w:val="28"/>
          <w:lang w:val="de-DE"/>
        </w:rPr>
        <w:t xml:space="preserve">Sie scannen diesen </w:t>
      </w:r>
      <w:r w:rsidR="00C323C4" w:rsidRPr="00EC4C53">
        <w:rPr>
          <w:rFonts w:ascii="Segoe UI" w:hAnsi="Segoe UI" w:cs="Segoe UI"/>
          <w:b/>
          <w:sz w:val="28"/>
          <w:szCs w:val="28"/>
          <w:lang w:val="de-DE"/>
        </w:rPr>
        <w:t>QR-Code</w:t>
      </w:r>
      <w:r w:rsidR="00C323C4" w:rsidRPr="00302660">
        <w:rPr>
          <w:rFonts w:ascii="Segoe UI" w:hAnsi="Segoe UI" w:cs="Segoe UI"/>
          <w:sz w:val="28"/>
          <w:szCs w:val="28"/>
          <w:lang w:val="de-DE"/>
        </w:rPr>
        <w:t xml:space="preserve"> mit Ihrem Handy: </w:t>
      </w:r>
    </w:p>
    <w:p w14:paraId="6D4ABED2" w14:textId="77777777" w:rsidR="00DB3755" w:rsidRDefault="00DB3755" w:rsidP="00EC4C53">
      <w:pPr>
        <w:pStyle w:val="Paragraphedeliste"/>
        <w:spacing w:line="312" w:lineRule="auto"/>
        <w:ind w:left="1560" w:right="1089"/>
        <w:rPr>
          <w:rFonts w:ascii="Segoe UI" w:hAnsi="Segoe UI" w:cs="Segoe UI"/>
          <w:sz w:val="28"/>
          <w:szCs w:val="28"/>
          <w:lang w:val="de-DE"/>
        </w:rPr>
      </w:pPr>
    </w:p>
    <w:p w14:paraId="7D9D44CD" w14:textId="3BF42A10" w:rsidR="009A331B" w:rsidRPr="009A331B" w:rsidRDefault="009A331B" w:rsidP="009A331B">
      <w:pPr>
        <w:spacing w:line="312" w:lineRule="auto"/>
        <w:ind w:left="1134" w:right="168"/>
        <w:rPr>
          <w:rFonts w:ascii="Arial" w:hAnsi="Arial" w:cs="Arial"/>
          <w:noProof/>
          <w:color w:val="1F4E79" w:themeColor="accent1" w:themeShade="80"/>
          <w:sz w:val="24"/>
          <w:szCs w:val="24"/>
          <w:lang w:val="de-LU"/>
        </w:rPr>
      </w:pPr>
      <w:r w:rsidRPr="009A331B">
        <w:rPr>
          <w:rFonts w:ascii="Segoe UI" w:hAnsi="Segoe UI" w:cs="Segoe UI"/>
          <w:sz w:val="28"/>
          <w:szCs w:val="28"/>
          <w:lang w:val="de-DE"/>
        </w:rPr>
        <w:t xml:space="preserve">3. </w:t>
      </w:r>
      <w:r w:rsidR="00C323C4" w:rsidRPr="009A331B">
        <w:rPr>
          <w:rFonts w:ascii="Segoe UI" w:hAnsi="Segoe UI" w:cs="Segoe UI"/>
          <w:sz w:val="28"/>
          <w:szCs w:val="28"/>
          <w:lang w:val="de-DE"/>
        </w:rPr>
        <w:t xml:space="preserve">Oder Sie gehen auf das </w:t>
      </w:r>
      <w:r w:rsidR="00C323C4" w:rsidRPr="009A331B">
        <w:rPr>
          <w:rFonts w:ascii="Segoe UI" w:hAnsi="Segoe UI" w:cs="Segoe UI"/>
          <w:b/>
          <w:sz w:val="28"/>
          <w:szCs w:val="28"/>
          <w:lang w:val="de-DE"/>
        </w:rPr>
        <w:t>Bürger-Amt</w:t>
      </w:r>
      <w:r w:rsidR="00C323C4" w:rsidRPr="009A331B">
        <w:rPr>
          <w:rFonts w:ascii="Segoe UI" w:hAnsi="Segoe UI" w:cs="Segoe UI"/>
          <w:sz w:val="28"/>
          <w:szCs w:val="28"/>
          <w:lang w:val="de-DE"/>
        </w:rPr>
        <w:t xml:space="preserve"> von Ihrer Gemeinde.</w:t>
      </w:r>
      <w:r w:rsidR="00C323C4" w:rsidRPr="009A331B">
        <w:rPr>
          <w:rFonts w:ascii="Segoe UI" w:hAnsi="Segoe UI" w:cs="Segoe UI"/>
          <w:sz w:val="28"/>
          <w:szCs w:val="28"/>
          <w:lang w:val="de-DE"/>
        </w:rPr>
        <w:br/>
        <w:t>Und füllen dort ein Formular aus.</w:t>
      </w:r>
      <w:r w:rsidR="00C323C4" w:rsidRPr="009A331B">
        <w:rPr>
          <w:rFonts w:ascii="Segoe UI" w:hAnsi="Segoe UI" w:cs="Segoe UI"/>
          <w:sz w:val="28"/>
          <w:szCs w:val="28"/>
          <w:lang w:val="de-DE"/>
        </w:rPr>
        <w:br/>
        <w:t>Auf Luxemburgisch sagen wir auch „</w:t>
      </w:r>
      <w:proofErr w:type="spellStart"/>
      <w:r w:rsidR="00C323C4" w:rsidRPr="009A331B">
        <w:rPr>
          <w:rFonts w:ascii="Segoe UI" w:hAnsi="Segoe UI" w:cs="Segoe UI"/>
          <w:sz w:val="28"/>
          <w:szCs w:val="28"/>
          <w:lang w:val="de-DE"/>
        </w:rPr>
        <w:t>Bierger</w:t>
      </w:r>
      <w:proofErr w:type="spellEnd"/>
      <w:r w:rsidR="00105EDB" w:rsidRPr="009A331B">
        <w:rPr>
          <w:rFonts w:ascii="Segoe UI" w:hAnsi="Segoe UI" w:cs="Segoe UI"/>
          <w:sz w:val="28"/>
          <w:szCs w:val="28"/>
          <w:lang w:val="de-DE"/>
        </w:rPr>
        <w:t>-Center“ oder „</w:t>
      </w:r>
      <w:proofErr w:type="spellStart"/>
      <w:r w:rsidR="00105EDB" w:rsidRPr="009A331B">
        <w:rPr>
          <w:rFonts w:ascii="Segoe UI" w:hAnsi="Segoe UI" w:cs="Segoe UI"/>
          <w:sz w:val="28"/>
          <w:szCs w:val="28"/>
          <w:lang w:val="de-DE"/>
        </w:rPr>
        <w:t>Bierger</w:t>
      </w:r>
      <w:proofErr w:type="spellEnd"/>
      <w:r w:rsidR="00105EDB" w:rsidRPr="009A331B">
        <w:rPr>
          <w:rFonts w:ascii="Segoe UI" w:hAnsi="Segoe UI" w:cs="Segoe UI"/>
          <w:sz w:val="28"/>
          <w:szCs w:val="28"/>
          <w:lang w:val="de-DE"/>
        </w:rPr>
        <w:t xml:space="preserve">-Amt“. </w:t>
      </w:r>
      <w:r w:rsidR="00DF556D" w:rsidRPr="009A331B">
        <w:rPr>
          <w:rFonts w:ascii="Segoe UI" w:hAnsi="Segoe UI" w:cs="Segoe UI"/>
          <w:sz w:val="28"/>
          <w:szCs w:val="28"/>
          <w:lang w:val="de-DE"/>
        </w:rPr>
        <w:br/>
      </w:r>
      <w:r w:rsidR="00E90C89" w:rsidRPr="009A331B">
        <w:rPr>
          <w:rFonts w:ascii="Segoe UI" w:hAnsi="Segoe UI" w:cs="Segoe UI"/>
          <w:sz w:val="28"/>
          <w:szCs w:val="28"/>
          <w:lang w:val="de-DE"/>
        </w:rPr>
        <w:t>Es</w:t>
      </w:r>
      <w:r w:rsidR="00DF556D" w:rsidRPr="009A331B">
        <w:rPr>
          <w:rFonts w:ascii="Segoe UI" w:hAnsi="Segoe UI" w:cs="Segoe UI"/>
          <w:sz w:val="28"/>
          <w:szCs w:val="28"/>
          <w:lang w:val="de-DE"/>
        </w:rPr>
        <w:t xml:space="preserve"> ist das 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t>Büro für die Menschen in der</w:t>
      </w:r>
      <w:r w:rsidR="00F26C09" w:rsidRPr="009A331B">
        <w:rPr>
          <w:rFonts w:ascii="Segoe UI" w:hAnsi="Segoe UI" w:cs="Segoe UI"/>
          <w:sz w:val="28"/>
          <w:szCs w:val="28"/>
          <w:lang w:val="de-DE"/>
        </w:rPr>
        <w:t xml:space="preserve"> 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t>Gemeinde.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br/>
      </w:r>
      <w:r w:rsidR="00762BC8" w:rsidRPr="009A331B">
        <w:rPr>
          <w:rFonts w:ascii="Segoe UI" w:hAnsi="Segoe UI" w:cs="Segoe UI"/>
          <w:sz w:val="28"/>
          <w:szCs w:val="28"/>
          <w:lang w:val="de-DE"/>
        </w:rPr>
        <w:t>Sie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t xml:space="preserve"> geh</w:t>
      </w:r>
      <w:r w:rsidR="00762BC8" w:rsidRPr="009A331B">
        <w:rPr>
          <w:rFonts w:ascii="Segoe UI" w:hAnsi="Segoe UI" w:cs="Segoe UI"/>
          <w:sz w:val="28"/>
          <w:szCs w:val="28"/>
          <w:lang w:val="de-DE"/>
        </w:rPr>
        <w:t>en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t xml:space="preserve"> zum Beispiel dahin</w:t>
      </w:r>
      <w:r w:rsidR="00DB3755" w:rsidRPr="009A331B">
        <w:rPr>
          <w:rFonts w:ascii="Segoe UI" w:hAnsi="Segoe UI" w:cs="Segoe UI"/>
          <w:sz w:val="28"/>
          <w:szCs w:val="28"/>
          <w:lang w:val="de-DE"/>
        </w:rPr>
        <w:t xml:space="preserve"> </w:t>
      </w:r>
      <w:r w:rsidR="002118F0" w:rsidRPr="009A331B">
        <w:rPr>
          <w:rFonts w:ascii="Segoe UI" w:hAnsi="Segoe UI" w:cs="Segoe UI"/>
          <w:sz w:val="28"/>
          <w:szCs w:val="28"/>
          <w:lang w:val="de-DE"/>
        </w:rPr>
        <w:t>für die Anmeldung in der Gemeinde</w:t>
      </w:r>
      <w:r w:rsidR="00DF5288" w:rsidRPr="009A331B">
        <w:rPr>
          <w:rFonts w:ascii="Segoe UI" w:hAnsi="Segoe UI" w:cs="Segoe UI"/>
          <w:sz w:val="28"/>
          <w:szCs w:val="28"/>
          <w:lang w:val="de-DE"/>
        </w:rPr>
        <w:t xml:space="preserve">. </w:t>
      </w:r>
      <w:r w:rsidR="00DF5288" w:rsidRPr="009A331B">
        <w:rPr>
          <w:rFonts w:ascii="Segoe UI" w:hAnsi="Segoe UI" w:cs="Segoe UI"/>
          <w:sz w:val="28"/>
          <w:szCs w:val="28"/>
          <w:lang w:val="de-DE"/>
        </w:rPr>
        <w:br/>
        <w:t>Oder wenn Sie Fragen über die Gemeinde haben.</w:t>
      </w:r>
      <w:r w:rsidR="00701F46" w:rsidRPr="009A331B">
        <w:rPr>
          <w:rFonts w:ascii="Segoe UI" w:hAnsi="Segoe UI" w:cs="Segoe UI"/>
          <w:sz w:val="28"/>
          <w:szCs w:val="28"/>
          <w:lang w:val="de-DE"/>
        </w:rPr>
        <w:br/>
      </w:r>
      <w:r w:rsidR="00DF556D" w:rsidRPr="009A331B">
        <w:rPr>
          <w:rFonts w:ascii="Segoe UI" w:hAnsi="Segoe UI" w:cs="Segoe UI"/>
          <w:sz w:val="28"/>
          <w:szCs w:val="28"/>
          <w:lang w:val="de-DE"/>
        </w:rPr>
        <w:t xml:space="preserve">Die Öffnungs-Zeiten stehen auf der Internet-Seite </w:t>
      </w:r>
      <w:r w:rsidR="001D4530" w:rsidRPr="009A331B">
        <w:rPr>
          <w:rFonts w:ascii="Segoe UI" w:hAnsi="Segoe UI" w:cs="Segoe UI"/>
          <w:sz w:val="28"/>
          <w:szCs w:val="28"/>
          <w:lang w:val="de-DE"/>
        </w:rPr>
        <w:t xml:space="preserve">von </w:t>
      </w:r>
      <w:r w:rsidR="00DF556D" w:rsidRPr="009A331B">
        <w:rPr>
          <w:rFonts w:ascii="Segoe UI" w:hAnsi="Segoe UI" w:cs="Segoe UI"/>
          <w:sz w:val="28"/>
          <w:szCs w:val="28"/>
          <w:lang w:val="de-DE"/>
        </w:rPr>
        <w:t>der</w:t>
      </w:r>
      <w:r w:rsidR="001D4530" w:rsidRPr="009A331B">
        <w:rPr>
          <w:rFonts w:ascii="Segoe UI" w:hAnsi="Segoe UI" w:cs="Segoe UI"/>
          <w:sz w:val="28"/>
          <w:szCs w:val="28"/>
          <w:lang w:val="de-DE"/>
        </w:rPr>
        <w:t xml:space="preserve"> </w:t>
      </w:r>
      <w:r w:rsidR="00DF556D" w:rsidRPr="009A331B">
        <w:rPr>
          <w:rFonts w:ascii="Segoe UI" w:hAnsi="Segoe UI" w:cs="Segoe UI"/>
          <w:sz w:val="28"/>
          <w:szCs w:val="28"/>
          <w:lang w:val="de-DE"/>
        </w:rPr>
        <w:t>Gemeinde.</w:t>
      </w:r>
    </w:p>
    <w:p w14:paraId="37401580" w14:textId="5E0179B2" w:rsidR="00E90C89" w:rsidRPr="009A331B" w:rsidRDefault="001D4530" w:rsidP="009A331B">
      <w:pPr>
        <w:spacing w:line="312" w:lineRule="auto"/>
        <w:ind w:right="168"/>
        <w:rPr>
          <w:rStyle w:val="Titre2Car"/>
          <w:b w:val="0"/>
          <w:sz w:val="24"/>
          <w:szCs w:val="24"/>
        </w:rPr>
      </w:pPr>
      <w:r w:rsidRPr="009A331B">
        <w:rPr>
          <w:rFonts w:ascii="Segoe UI" w:hAnsi="Segoe UI" w:cs="Segoe UI"/>
          <w:sz w:val="28"/>
          <w:szCs w:val="28"/>
          <w:lang w:val="de-DE"/>
        </w:rPr>
        <w:br/>
      </w:r>
      <w:r w:rsidR="001012B6" w:rsidRPr="009A331B">
        <w:rPr>
          <w:lang w:val="de-DE"/>
        </w:rPr>
        <w:tab/>
      </w:r>
      <w:r w:rsidR="001012B6" w:rsidRPr="009A331B">
        <w:rPr>
          <w:rStyle w:val="Titre2Car"/>
          <w:b w:val="0"/>
          <w:sz w:val="24"/>
          <w:szCs w:val="24"/>
        </w:rPr>
        <w:t xml:space="preserve"> </w:t>
      </w:r>
    </w:p>
    <w:p w14:paraId="39764017" w14:textId="3E009425" w:rsidR="001012B6" w:rsidRPr="00992014" w:rsidRDefault="001012B6" w:rsidP="00EC4C53">
      <w:pPr>
        <w:ind w:left="7920" w:firstLine="720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992014">
        <w:rPr>
          <w:rStyle w:val="Titre2Car"/>
          <w:rFonts w:ascii="Segoe UI" w:hAnsi="Segoe UI" w:cs="Segoe UI"/>
          <w:b w:val="0"/>
          <w:szCs w:val="28"/>
        </w:rPr>
        <w:t xml:space="preserve">weiter lesen </w:t>
      </w:r>
      <w:r w:rsidRPr="00992014">
        <w:rPr>
          <w:rStyle w:val="Titre2Car"/>
          <w:rFonts w:ascii="Segoe UI" w:hAnsi="Segoe UI" w:cs="Segoe UI"/>
          <w:b w:val="0"/>
          <w:szCs w:val="28"/>
        </w:rPr>
        <w:sym w:font="Wingdings" w:char="F0E0"/>
      </w:r>
    </w:p>
    <w:p w14:paraId="642410B4" w14:textId="77777777" w:rsidR="00E07389" w:rsidRPr="00105EDB" w:rsidRDefault="00E07389" w:rsidP="00EC4C53">
      <w:pPr>
        <w:ind w:left="1440"/>
        <w:rPr>
          <w:lang w:val="de-DE"/>
        </w:rPr>
      </w:pPr>
    </w:p>
    <w:p w14:paraId="4CFD3CDB" w14:textId="4B7BBAFD" w:rsidR="00C323C4" w:rsidRPr="00C323C4" w:rsidRDefault="00C323C4" w:rsidP="00EC4C53">
      <w:pPr>
        <w:autoSpaceDE w:val="0"/>
        <w:autoSpaceDN w:val="0"/>
        <w:adjustRightInd w:val="0"/>
        <w:spacing w:line="312" w:lineRule="auto"/>
        <w:ind w:left="720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lastRenderedPageBreak/>
        <w:t>Sie stehen schon auf der Wähler-</w:t>
      </w:r>
      <w:r w:rsidRPr="00C323C4" w:rsidDel="00B0390D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Liste</w:t>
      </w:r>
      <w:r w:rsidR="00B0390D"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?</w:t>
      </w:r>
      <w:r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br/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Dann teilen Sie Ihre Erfahrungen mit anderen Nicht-Luxemburgern.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0D69AF">
        <w:rPr>
          <w:rFonts w:ascii="Segoe UI" w:hAnsi="Segoe UI" w:cs="Segoe UI"/>
          <w:color w:val="000000"/>
          <w:sz w:val="28"/>
          <w:szCs w:val="28"/>
          <w:lang w:val="de-DE"/>
        </w:rPr>
        <w:t>E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rklären Sie ihnen, warum es wichtig ist, bei den Wahlen mitzumachen.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Wenn Sie bei den Gemeinde-Wahlen wählen, setzen Sie sich ein:</w:t>
      </w:r>
    </w:p>
    <w:p w14:paraId="2A14875C" w14:textId="64C15DD7" w:rsidR="00105EDB" w:rsidRDefault="008A34E8">
      <w:pPr>
        <w:pStyle w:val="Paragraphedeliste"/>
        <w:numPr>
          <w:ilvl w:val="0"/>
          <w:numId w:val="4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f</w:t>
      </w:r>
      <w:r w:rsidR="00C323C4" w:rsidRPr="00105EDB">
        <w:rPr>
          <w:rFonts w:ascii="Segoe UI" w:hAnsi="Segoe UI" w:cs="Segoe UI"/>
          <w:sz w:val="28"/>
          <w:szCs w:val="28"/>
          <w:lang w:val="de-DE"/>
        </w:rPr>
        <w:t xml:space="preserve">ür sich selbst </w:t>
      </w:r>
    </w:p>
    <w:p w14:paraId="70999A2D" w14:textId="6939EA74" w:rsidR="00C323C4" w:rsidRPr="00105EDB" w:rsidRDefault="008A34E8">
      <w:pPr>
        <w:pStyle w:val="Paragraphedeliste"/>
        <w:numPr>
          <w:ilvl w:val="0"/>
          <w:numId w:val="4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f</w:t>
      </w:r>
      <w:r w:rsidR="00C323C4" w:rsidRPr="00105EDB">
        <w:rPr>
          <w:rFonts w:ascii="Segoe UI" w:hAnsi="Segoe UI" w:cs="Segoe UI"/>
          <w:sz w:val="28"/>
          <w:szCs w:val="28"/>
          <w:lang w:val="de-DE"/>
        </w:rPr>
        <w:t>ür Ihre Familie und Freunde</w:t>
      </w:r>
    </w:p>
    <w:p w14:paraId="156BFBEF" w14:textId="32F591A7" w:rsidR="00C323C4" w:rsidRPr="00EC4C53" w:rsidRDefault="008A34E8" w:rsidP="00EC4C53">
      <w:pPr>
        <w:pStyle w:val="Paragraphedeliste"/>
        <w:numPr>
          <w:ilvl w:val="0"/>
          <w:numId w:val="4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d</w:t>
      </w:r>
      <w:r w:rsidR="00C323C4" w:rsidRPr="00105EDB">
        <w:rPr>
          <w:rFonts w:ascii="Segoe UI" w:hAnsi="Segoe UI" w:cs="Segoe UI"/>
          <w:sz w:val="28"/>
          <w:szCs w:val="28"/>
          <w:lang w:val="de-DE"/>
        </w:rPr>
        <w:t xml:space="preserve">amit alle Bürger in Ihrer Gemeinde gut zusammenleben. </w:t>
      </w:r>
    </w:p>
    <w:p w14:paraId="7B536D54" w14:textId="11E178AE" w:rsidR="0052669C" w:rsidRDefault="00C323C4" w:rsidP="00EC4C53">
      <w:pPr>
        <w:autoSpaceDE w:val="0"/>
        <w:autoSpaceDN w:val="0"/>
        <w:adjustRightInd w:val="0"/>
        <w:spacing w:line="312" w:lineRule="auto"/>
        <w:ind w:left="720"/>
        <w:textAlignment w:val="center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Wir alle entscheiden über die Zukunft von unserer Gemeinde.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>Deshalb sind Ihre Kreuze auf dem Wahl-Zettel wichtig.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 xml:space="preserve">Ihre Stimme zählt!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Pr="00C323C4">
        <w:rPr>
          <w:rFonts w:ascii="Segoe UI" w:hAnsi="Segoe UI" w:cs="Segoe UI"/>
          <w:b/>
          <w:bCs/>
          <w:color w:val="000000"/>
          <w:sz w:val="28"/>
          <w:szCs w:val="28"/>
          <w:lang w:val="de-DE"/>
        </w:rPr>
        <w:t>Kommen Sie zu den Gemeinde-Wahlen am Sonntag, 11. Juni 2023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.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="007038FA">
        <w:rPr>
          <w:rFonts w:ascii="Segoe UI" w:hAnsi="Segoe UI" w:cs="Segoe UI"/>
          <w:color w:val="000000"/>
          <w:sz w:val="28"/>
          <w:szCs w:val="28"/>
          <w:lang w:val="de-DE"/>
        </w:rPr>
        <w:t>Vor den Wahlen bekommen Sie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 xml:space="preserve"> einen Brief mit mehr Infos: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 xml:space="preserve">zum Beispiel: Uhrzeit, Ort, wie Sie wählen….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br/>
        <w:t xml:space="preserve">Auf </w:t>
      </w:r>
      <w:hyperlink r:id="rId14" w:history="1">
        <w:r w:rsidR="006B259E" w:rsidRPr="006B259E">
          <w:rPr>
            <w:rStyle w:val="Lienhypertexte"/>
            <w:rFonts w:ascii="Segoe UI" w:hAnsi="Segoe UI" w:cs="Segoe UI"/>
            <w:sz w:val="28"/>
            <w:szCs w:val="28"/>
            <w:lang w:val="de-DE"/>
          </w:rPr>
          <w:t>www.ichkannwaehlen.lu</w:t>
        </w:r>
      </w:hyperlink>
      <w:r w:rsidR="006B259E">
        <w:rPr>
          <w:rFonts w:ascii="Segoe UI" w:hAnsi="Segoe UI" w:cs="Segoe UI"/>
          <w:color w:val="000000"/>
          <w:sz w:val="28"/>
          <w:szCs w:val="28"/>
          <w:lang w:val="de-DE"/>
        </w:rPr>
        <w:t xml:space="preserve"> </w:t>
      </w: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finden Sie mehr Infos:</w:t>
      </w:r>
    </w:p>
    <w:p w14:paraId="00F3E54B" w14:textId="11DF69DB" w:rsidR="00C323C4" w:rsidRPr="00105EDB" w:rsidRDefault="00951A73" w:rsidP="00105EDB">
      <w:pPr>
        <w:pStyle w:val="Paragraphedeliste"/>
        <w:numPr>
          <w:ilvl w:val="0"/>
          <w:numId w:val="5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z</w:t>
      </w:r>
      <w:r w:rsidR="00C323C4" w:rsidRPr="00105EDB">
        <w:rPr>
          <w:rFonts w:ascii="Segoe UI" w:hAnsi="Segoe UI" w:cs="Segoe UI"/>
          <w:sz w:val="28"/>
          <w:szCs w:val="28"/>
          <w:lang w:val="de-DE"/>
        </w:rPr>
        <w:t>u den Wahlen</w:t>
      </w:r>
    </w:p>
    <w:p w14:paraId="5F27CCBF" w14:textId="3D8A0169" w:rsidR="0077611A" w:rsidRDefault="00951A73" w:rsidP="00105EDB">
      <w:pPr>
        <w:pStyle w:val="Paragraphedeliste"/>
        <w:numPr>
          <w:ilvl w:val="0"/>
          <w:numId w:val="5"/>
        </w:numPr>
        <w:spacing w:line="312" w:lineRule="auto"/>
        <w:rPr>
          <w:rFonts w:ascii="Segoe UI" w:hAnsi="Segoe UI" w:cs="Segoe UI"/>
          <w:sz w:val="28"/>
          <w:szCs w:val="28"/>
          <w:lang w:val="de-DE"/>
        </w:rPr>
      </w:pPr>
      <w:r>
        <w:rPr>
          <w:rFonts w:ascii="Segoe UI" w:hAnsi="Segoe UI" w:cs="Segoe UI"/>
          <w:sz w:val="28"/>
          <w:szCs w:val="28"/>
          <w:lang w:val="de-DE"/>
        </w:rPr>
        <w:t>w</w:t>
      </w:r>
      <w:r w:rsidR="00C323C4" w:rsidRPr="00105EDB">
        <w:rPr>
          <w:rFonts w:ascii="Segoe UI" w:hAnsi="Segoe UI" w:cs="Segoe UI"/>
          <w:sz w:val="28"/>
          <w:szCs w:val="28"/>
          <w:lang w:val="de-DE"/>
        </w:rPr>
        <w:t>ie Sie sich auf eine Wähler-Liste einschreiben.</w:t>
      </w:r>
      <w:r w:rsidR="0077611A" w:rsidRPr="0077611A">
        <w:rPr>
          <w:rFonts w:ascii="Segoe UI" w:hAnsi="Segoe UI" w:cs="Segoe UI"/>
          <w:sz w:val="28"/>
          <w:szCs w:val="28"/>
          <w:lang w:val="de-DE"/>
        </w:rPr>
        <w:t xml:space="preserve"> </w:t>
      </w:r>
    </w:p>
    <w:p w14:paraId="6FA2D716" w14:textId="7264DEAD" w:rsidR="00EC62FA" w:rsidRDefault="003B7AFC" w:rsidP="00EC4C53">
      <w:pPr>
        <w:spacing w:line="312" w:lineRule="auto"/>
        <w:ind w:left="720"/>
        <w:rPr>
          <w:rFonts w:ascii="Segoe UI" w:hAnsi="Segoe UI" w:cs="Segoe UI"/>
          <w:color w:val="000000"/>
          <w:sz w:val="28"/>
          <w:szCs w:val="28"/>
          <w:lang w:val="de-DE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0774D4" wp14:editId="07E8D372">
            <wp:simplePos x="0" y="0"/>
            <wp:positionH relativeFrom="column">
              <wp:posOffset>5638800</wp:posOffset>
            </wp:positionH>
            <wp:positionV relativeFrom="paragraph">
              <wp:posOffset>-382905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DE_cmyk_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11A" w:rsidRPr="00EC4C53">
        <w:rPr>
          <w:rFonts w:ascii="Segoe UI" w:hAnsi="Segoe UI" w:cs="Segoe UI"/>
          <w:color w:val="000000"/>
          <w:sz w:val="28"/>
          <w:szCs w:val="28"/>
          <w:lang w:val="de-DE"/>
        </w:rPr>
        <w:t>Sie</w:t>
      </w:r>
      <w:r w:rsidR="0077611A" w:rsidRPr="0077611A">
        <w:rPr>
          <w:rStyle w:val="Lienhypertexte"/>
          <w:rFonts w:ascii="Segoe UI" w:hAnsi="Segoe UI" w:cs="Segoe UI"/>
          <w:color w:val="auto"/>
          <w:sz w:val="28"/>
          <w:szCs w:val="28"/>
          <w:u w:val="none"/>
          <w:lang w:val="de-DE"/>
        </w:rPr>
        <w:t xml:space="preserve"> können den QR-Code mit Ihrer Kamera vom Handy scannen.</w:t>
      </w:r>
      <w:r w:rsidR="0077611A" w:rsidRPr="0077611A">
        <w:rPr>
          <w:rStyle w:val="Lienhypertexte"/>
          <w:rFonts w:ascii="Segoe UI" w:hAnsi="Segoe UI" w:cs="Segoe UI"/>
          <w:color w:val="auto"/>
          <w:sz w:val="28"/>
          <w:szCs w:val="28"/>
          <w:u w:val="none"/>
          <w:lang w:val="de-DE"/>
        </w:rPr>
        <w:br/>
        <w:t xml:space="preserve">Die Internet-Seite ist </w:t>
      </w:r>
      <w:r w:rsidR="00455DB4">
        <w:rPr>
          <w:rStyle w:val="Lienhypertexte"/>
          <w:rFonts w:ascii="Segoe UI" w:hAnsi="Segoe UI" w:cs="Segoe UI"/>
          <w:color w:val="auto"/>
          <w:sz w:val="28"/>
          <w:szCs w:val="28"/>
          <w:u w:val="none"/>
          <w:lang w:val="de-DE"/>
        </w:rPr>
        <w:t>in schwerer Sprache.</w:t>
      </w:r>
    </w:p>
    <w:p w14:paraId="6D15A5EA" w14:textId="77777777" w:rsidR="00500C8C" w:rsidRDefault="00500C8C" w:rsidP="00500C8C">
      <w:pPr>
        <w:spacing w:line="312" w:lineRule="auto"/>
        <w:ind w:left="5760" w:firstLine="720"/>
        <w:rPr>
          <w:rStyle w:val="Lienhypertexte"/>
          <w:rFonts w:ascii="Segoe UI" w:hAnsi="Segoe UI" w:cs="Segoe UI"/>
          <w:color w:val="auto"/>
          <w:sz w:val="28"/>
          <w:szCs w:val="28"/>
          <w:u w:val="none"/>
          <w:lang w:val="de-DE"/>
        </w:rPr>
      </w:pPr>
    </w:p>
    <w:p w14:paraId="0B1631BE" w14:textId="67D51CDE" w:rsidR="001012B6" w:rsidRDefault="00EC62FA" w:rsidP="00992014">
      <w:pPr>
        <w:spacing w:line="312" w:lineRule="auto"/>
        <w:ind w:left="5760" w:firstLine="720"/>
        <w:rPr>
          <w:rFonts w:ascii="Segoe UI" w:hAnsi="Segoe UI" w:cs="Segoe UI"/>
          <w:color w:val="000000"/>
          <w:sz w:val="28"/>
          <w:szCs w:val="28"/>
          <w:lang w:val="de-DE"/>
        </w:rPr>
      </w:pPr>
      <w:r w:rsidRPr="00C323C4">
        <w:rPr>
          <w:rFonts w:ascii="Segoe UI" w:hAnsi="Segoe UI" w:cs="Segoe UI"/>
          <w:color w:val="000000"/>
          <w:sz w:val="28"/>
          <w:szCs w:val="28"/>
          <w:lang w:val="de-DE"/>
        </w:rPr>
        <w:t>Der Gemeinde-Rat (Gemengerot)</w:t>
      </w:r>
      <w:r w:rsidRPr="009A331B">
        <w:rPr>
          <w:rFonts w:ascii="Segoe UI" w:hAnsi="Segoe UI" w:cs="Segoe UI"/>
          <w:sz w:val="20"/>
          <w:szCs w:val="20"/>
          <w:lang w:val="de-DE"/>
        </w:rPr>
        <w:br/>
      </w:r>
    </w:p>
    <w:p w14:paraId="6EBE1AAB" w14:textId="104107A8" w:rsidR="006D0A9E" w:rsidRPr="00992014" w:rsidRDefault="00F24A90" w:rsidP="00EC4C53">
      <w:pPr>
        <w:tabs>
          <w:tab w:val="center" w:pos="480"/>
          <w:tab w:val="center" w:pos="2560"/>
          <w:tab w:val="center" w:pos="4220"/>
        </w:tabs>
        <w:autoSpaceDE w:val="0"/>
        <w:autoSpaceDN w:val="0"/>
        <w:adjustRightInd w:val="0"/>
        <w:spacing w:before="240" w:after="840" w:line="288" w:lineRule="auto"/>
        <w:ind w:right="1088"/>
        <w:textAlignment w:val="center"/>
        <w:rPr>
          <w:rFonts w:ascii="Segoe UI" w:hAnsi="Segoe UI" w:cs="Segoe UI"/>
          <w:sz w:val="20"/>
          <w:szCs w:val="20"/>
        </w:rPr>
      </w:pPr>
      <w:r w:rsidRPr="009A331B">
        <w:rPr>
          <w:rFonts w:ascii="Segoe UI" w:hAnsi="Segoe UI" w:cs="Segoe UI"/>
          <w:sz w:val="20"/>
          <w:szCs w:val="20"/>
          <w:lang w:val="de-DE"/>
        </w:rPr>
        <w:t xml:space="preserve">Leichte Sprache von Klaro und Atelier </w:t>
      </w:r>
      <w:proofErr w:type="spellStart"/>
      <w:r w:rsidRPr="009A331B">
        <w:rPr>
          <w:rFonts w:ascii="Segoe UI" w:hAnsi="Segoe UI" w:cs="Segoe UI"/>
          <w:sz w:val="20"/>
          <w:szCs w:val="20"/>
          <w:lang w:val="de-DE"/>
        </w:rPr>
        <w:t>isie</w:t>
      </w:r>
      <w:proofErr w:type="spellEnd"/>
      <w:r w:rsidRPr="009A331B">
        <w:rPr>
          <w:rFonts w:ascii="Segoe UI" w:hAnsi="Segoe UI" w:cs="Segoe UI"/>
          <w:sz w:val="20"/>
          <w:szCs w:val="20"/>
          <w:lang w:val="de-DE"/>
        </w:rPr>
        <w:t xml:space="preserve"> der APEMH</w:t>
      </w:r>
      <w:r w:rsidR="00EC62FA" w:rsidRPr="009A331B">
        <w:rPr>
          <w:rFonts w:ascii="Segoe UI" w:hAnsi="Segoe UI" w:cs="Segoe UI"/>
          <w:sz w:val="20"/>
          <w:szCs w:val="20"/>
          <w:lang w:val="de-DE"/>
        </w:rPr>
        <w:tab/>
      </w:r>
      <w:r w:rsidR="00500C8C" w:rsidRPr="009A331B">
        <w:rPr>
          <w:rFonts w:ascii="Segoe UI" w:hAnsi="Segoe UI" w:cs="Segoe UI"/>
          <w:sz w:val="20"/>
          <w:szCs w:val="20"/>
          <w:lang w:val="de-DE"/>
        </w:rPr>
        <w:br/>
      </w:r>
      <w:r w:rsidR="00EC62FA" w:rsidRPr="009A331B">
        <w:rPr>
          <w:rFonts w:ascii="Segoe UI" w:hAnsi="Segoe UI" w:cs="Segoe UI"/>
          <w:sz w:val="20"/>
          <w:szCs w:val="20"/>
          <w:lang w:val="de-DE"/>
        </w:rPr>
        <w:t>© European Easy-</w:t>
      </w:r>
      <w:proofErr w:type="spellStart"/>
      <w:r w:rsidR="00EC62FA" w:rsidRPr="009A331B">
        <w:rPr>
          <w:rFonts w:ascii="Segoe UI" w:hAnsi="Segoe UI" w:cs="Segoe UI"/>
          <w:sz w:val="20"/>
          <w:szCs w:val="20"/>
          <w:lang w:val="de-DE"/>
        </w:rPr>
        <w:t>to</w:t>
      </w:r>
      <w:proofErr w:type="spellEnd"/>
      <w:r w:rsidR="00EC62FA" w:rsidRPr="009A331B">
        <w:rPr>
          <w:rFonts w:ascii="Segoe UI" w:hAnsi="Segoe UI" w:cs="Segoe UI"/>
          <w:sz w:val="20"/>
          <w:szCs w:val="20"/>
          <w:lang w:val="de-DE"/>
        </w:rPr>
        <w:t xml:space="preserve">-Read Logo: </w:t>
      </w:r>
      <w:proofErr w:type="spellStart"/>
      <w:r w:rsidR="00EC62FA" w:rsidRPr="009A331B">
        <w:rPr>
          <w:rFonts w:ascii="Segoe UI" w:hAnsi="Segoe UI" w:cs="Segoe UI"/>
          <w:sz w:val="20"/>
          <w:szCs w:val="20"/>
          <w:lang w:val="de-DE"/>
        </w:rPr>
        <w:t>Inclusion</w:t>
      </w:r>
      <w:proofErr w:type="spellEnd"/>
      <w:r w:rsidR="00EC62FA" w:rsidRPr="009A331B">
        <w:rPr>
          <w:rFonts w:ascii="Segoe UI" w:hAnsi="Segoe UI" w:cs="Segoe UI"/>
          <w:sz w:val="20"/>
          <w:szCs w:val="20"/>
          <w:lang w:val="de-DE"/>
        </w:rPr>
        <w:t xml:space="preserve"> Europe. </w:t>
      </w:r>
      <w:r w:rsidR="00F170FB" w:rsidRPr="009A331B">
        <w:rPr>
          <w:rFonts w:ascii="Segoe UI" w:hAnsi="Segoe UI" w:cs="Segoe UI"/>
          <w:sz w:val="20"/>
          <w:szCs w:val="20"/>
          <w:lang w:val="de-DE"/>
        </w:rPr>
        <w:br/>
      </w:r>
      <w:r w:rsidR="00EC62FA" w:rsidRPr="00992014">
        <w:rPr>
          <w:rFonts w:ascii="Segoe UI" w:hAnsi="Segoe UI" w:cs="Segoe UI"/>
          <w:sz w:val="20"/>
          <w:szCs w:val="20"/>
        </w:rPr>
        <w:t xml:space="preserve">More information at </w:t>
      </w:r>
      <w:hyperlink r:id="rId16" w:tgtFrame="_blank" w:tooltip="https://www.inclusion-europe.eu/easy-to-read/" w:history="1">
        <w:r w:rsidR="00EC62FA" w:rsidRPr="00992014">
          <w:rPr>
            <w:rFonts w:ascii="Segoe UI" w:hAnsi="Segoe UI" w:cs="Segoe UI"/>
            <w:color w:val="0000FF"/>
            <w:sz w:val="20"/>
            <w:szCs w:val="20"/>
            <w:u w:val="single"/>
          </w:rPr>
          <w:t>https://www.inclusion-europe.eu/easy-to-read/</w:t>
        </w:r>
      </w:hyperlink>
    </w:p>
    <w:sectPr w:rsidR="006D0A9E" w:rsidRPr="00992014">
      <w:footerReference w:type="default" r:id="rId1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A20F" w14:textId="77777777" w:rsidR="00E13DF6" w:rsidRDefault="00E13DF6" w:rsidP="00BA2F82">
      <w:pPr>
        <w:spacing w:after="0" w:line="240" w:lineRule="auto"/>
      </w:pPr>
      <w:r>
        <w:separator/>
      </w:r>
    </w:p>
  </w:endnote>
  <w:endnote w:type="continuationSeparator" w:id="0">
    <w:p w14:paraId="49F4A8B7" w14:textId="77777777" w:rsidR="00E13DF6" w:rsidRDefault="00E13DF6" w:rsidP="00BA2F82">
      <w:pPr>
        <w:spacing w:after="0" w:line="240" w:lineRule="auto"/>
      </w:pPr>
      <w:r>
        <w:continuationSeparator/>
      </w:r>
    </w:p>
  </w:endnote>
  <w:endnote w:type="continuationNotice" w:id="1">
    <w:p w14:paraId="7EF0526B" w14:textId="77777777" w:rsidR="00E13DF6" w:rsidRDefault="00E13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191848"/>
      <w:docPartObj>
        <w:docPartGallery w:val="Page Numbers (Bottom of Page)"/>
        <w:docPartUnique/>
      </w:docPartObj>
    </w:sdtPr>
    <w:sdtEndPr/>
    <w:sdtContent>
      <w:p w14:paraId="7129202D" w14:textId="77D80858" w:rsidR="00245BD0" w:rsidRDefault="00245BD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B076068" wp14:editId="712994E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250A3B51" w14:textId="5C69DDAF" w:rsidR="00245BD0" w:rsidRDefault="00245BD0" w:rsidP="009A331B">
                                      <w:pPr>
                                        <w:ind w:left="-567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1E2873" w:rsidRPr="001E2873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fr-FR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076068" id="Rectangle 4" o:spid="_x0000_s1027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250A3B51" w14:textId="5C69DDAF" w:rsidR="00245BD0" w:rsidRDefault="00245BD0" w:rsidP="009A331B">
                                <w:pPr>
                                  <w:ind w:left="-56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1E2873" w:rsidRPr="001E2873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fr-FR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06C1" w14:textId="77777777" w:rsidR="00E13DF6" w:rsidRDefault="00E13DF6" w:rsidP="00BA2F82">
      <w:pPr>
        <w:spacing w:after="0" w:line="240" w:lineRule="auto"/>
      </w:pPr>
      <w:r>
        <w:separator/>
      </w:r>
    </w:p>
  </w:footnote>
  <w:footnote w:type="continuationSeparator" w:id="0">
    <w:p w14:paraId="3835E65B" w14:textId="77777777" w:rsidR="00E13DF6" w:rsidRDefault="00E13DF6" w:rsidP="00BA2F82">
      <w:pPr>
        <w:spacing w:after="0" w:line="240" w:lineRule="auto"/>
      </w:pPr>
      <w:r>
        <w:continuationSeparator/>
      </w:r>
    </w:p>
  </w:footnote>
  <w:footnote w:type="continuationNotice" w:id="1">
    <w:p w14:paraId="678FBFA8" w14:textId="77777777" w:rsidR="00E13DF6" w:rsidRDefault="00E13D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70B"/>
    <w:multiLevelType w:val="hybridMultilevel"/>
    <w:tmpl w:val="BCBE3B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1EC7"/>
    <w:multiLevelType w:val="hybridMultilevel"/>
    <w:tmpl w:val="29A638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46BD"/>
    <w:multiLevelType w:val="hybridMultilevel"/>
    <w:tmpl w:val="F70C350C"/>
    <w:lvl w:ilvl="0" w:tplc="140C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" w15:restartNumberingAfterBreak="0">
    <w:nsid w:val="31E25CEA"/>
    <w:multiLevelType w:val="hybridMultilevel"/>
    <w:tmpl w:val="0F6AD1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B3656B"/>
    <w:multiLevelType w:val="hybridMultilevel"/>
    <w:tmpl w:val="73E47C46"/>
    <w:lvl w:ilvl="0" w:tplc="1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871B5"/>
    <w:multiLevelType w:val="hybridMultilevel"/>
    <w:tmpl w:val="00F8A7E6"/>
    <w:lvl w:ilvl="0" w:tplc="1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3C2586"/>
    <w:multiLevelType w:val="hybridMultilevel"/>
    <w:tmpl w:val="72C69B9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665E7CC7"/>
    <w:multiLevelType w:val="hybridMultilevel"/>
    <w:tmpl w:val="74345ADA"/>
    <w:lvl w:ilvl="0" w:tplc="B19E8136">
      <w:numFmt w:val="bullet"/>
      <w:lvlText w:val="-"/>
      <w:lvlJc w:val="left"/>
      <w:pPr>
        <w:ind w:left="1210" w:hanging="360"/>
      </w:pPr>
      <w:rPr>
        <w:rFonts w:ascii="Segoe UI" w:eastAsiaTheme="minorHAnsi" w:hAnsi="Segoe UI" w:cs="Segoe UI" w:hint="default"/>
      </w:rPr>
    </w:lvl>
    <w:lvl w:ilvl="1" w:tplc="1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6B2940FD"/>
    <w:multiLevelType w:val="hybridMultilevel"/>
    <w:tmpl w:val="C09CB37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932616482">
    <w:abstractNumId w:val="3"/>
  </w:num>
  <w:num w:numId="2" w16cid:durableId="1630357725">
    <w:abstractNumId w:val="7"/>
  </w:num>
  <w:num w:numId="3" w16cid:durableId="673265529">
    <w:abstractNumId w:val="4"/>
  </w:num>
  <w:num w:numId="4" w16cid:durableId="437212834">
    <w:abstractNumId w:val="8"/>
  </w:num>
  <w:num w:numId="5" w16cid:durableId="602692593">
    <w:abstractNumId w:val="6"/>
  </w:num>
  <w:num w:numId="6" w16cid:durableId="556087775">
    <w:abstractNumId w:val="0"/>
  </w:num>
  <w:num w:numId="7" w16cid:durableId="152643294">
    <w:abstractNumId w:val="2"/>
  </w:num>
  <w:num w:numId="8" w16cid:durableId="1803692149">
    <w:abstractNumId w:val="5"/>
  </w:num>
  <w:num w:numId="9" w16cid:durableId="43374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C4"/>
    <w:rsid w:val="00006518"/>
    <w:rsid w:val="00016C75"/>
    <w:rsid w:val="00041523"/>
    <w:rsid w:val="0004695D"/>
    <w:rsid w:val="0005154D"/>
    <w:rsid w:val="00082088"/>
    <w:rsid w:val="000B3147"/>
    <w:rsid w:val="000D69AF"/>
    <w:rsid w:val="000F0C72"/>
    <w:rsid w:val="001012B6"/>
    <w:rsid w:val="00102987"/>
    <w:rsid w:val="00105EDB"/>
    <w:rsid w:val="00127E99"/>
    <w:rsid w:val="001530A8"/>
    <w:rsid w:val="0015365E"/>
    <w:rsid w:val="00172372"/>
    <w:rsid w:val="001764AE"/>
    <w:rsid w:val="001A484A"/>
    <w:rsid w:val="001C34EA"/>
    <w:rsid w:val="001D4530"/>
    <w:rsid w:val="001D7A34"/>
    <w:rsid w:val="001E2873"/>
    <w:rsid w:val="002118F0"/>
    <w:rsid w:val="00245BD0"/>
    <w:rsid w:val="0026344A"/>
    <w:rsid w:val="002647D0"/>
    <w:rsid w:val="00270447"/>
    <w:rsid w:val="002A3EB3"/>
    <w:rsid w:val="002A6A5F"/>
    <w:rsid w:val="002B79ED"/>
    <w:rsid w:val="002E07E5"/>
    <w:rsid w:val="0030201C"/>
    <w:rsid w:val="00302660"/>
    <w:rsid w:val="00327AAF"/>
    <w:rsid w:val="003765A1"/>
    <w:rsid w:val="003B1CC1"/>
    <w:rsid w:val="003B5249"/>
    <w:rsid w:val="003B7AFC"/>
    <w:rsid w:val="003B7BF4"/>
    <w:rsid w:val="003C4986"/>
    <w:rsid w:val="003E5937"/>
    <w:rsid w:val="00413569"/>
    <w:rsid w:val="00455DB4"/>
    <w:rsid w:val="00476F9F"/>
    <w:rsid w:val="004E0F3B"/>
    <w:rsid w:val="004E4B19"/>
    <w:rsid w:val="00500C8C"/>
    <w:rsid w:val="00504571"/>
    <w:rsid w:val="00523137"/>
    <w:rsid w:val="00524980"/>
    <w:rsid w:val="0052669C"/>
    <w:rsid w:val="00582023"/>
    <w:rsid w:val="00595DC3"/>
    <w:rsid w:val="005E64C1"/>
    <w:rsid w:val="00605919"/>
    <w:rsid w:val="0062572F"/>
    <w:rsid w:val="00655F07"/>
    <w:rsid w:val="00684CC8"/>
    <w:rsid w:val="00696AD9"/>
    <w:rsid w:val="006B259E"/>
    <w:rsid w:val="006C5D61"/>
    <w:rsid w:val="006D0A9E"/>
    <w:rsid w:val="00701F46"/>
    <w:rsid w:val="007038FA"/>
    <w:rsid w:val="00746AB6"/>
    <w:rsid w:val="00762BC8"/>
    <w:rsid w:val="0077611A"/>
    <w:rsid w:val="00784714"/>
    <w:rsid w:val="00834A6D"/>
    <w:rsid w:val="00856F8D"/>
    <w:rsid w:val="00863AFA"/>
    <w:rsid w:val="00873772"/>
    <w:rsid w:val="008A1185"/>
    <w:rsid w:val="008A34E8"/>
    <w:rsid w:val="008D39C0"/>
    <w:rsid w:val="00902E78"/>
    <w:rsid w:val="00921E0E"/>
    <w:rsid w:val="00951A73"/>
    <w:rsid w:val="0099136C"/>
    <w:rsid w:val="00992014"/>
    <w:rsid w:val="009A331B"/>
    <w:rsid w:val="009C2A6C"/>
    <w:rsid w:val="00A17571"/>
    <w:rsid w:val="00A214F1"/>
    <w:rsid w:val="00A6406F"/>
    <w:rsid w:val="00A675CB"/>
    <w:rsid w:val="00A838CA"/>
    <w:rsid w:val="00AC0A7A"/>
    <w:rsid w:val="00B0390D"/>
    <w:rsid w:val="00B101FC"/>
    <w:rsid w:val="00B20C27"/>
    <w:rsid w:val="00B8325E"/>
    <w:rsid w:val="00B91E13"/>
    <w:rsid w:val="00BA2F82"/>
    <w:rsid w:val="00BE0102"/>
    <w:rsid w:val="00BF75A5"/>
    <w:rsid w:val="00C31E0C"/>
    <w:rsid w:val="00C323C4"/>
    <w:rsid w:val="00C362D0"/>
    <w:rsid w:val="00C6623C"/>
    <w:rsid w:val="00C72620"/>
    <w:rsid w:val="00CA5099"/>
    <w:rsid w:val="00CD6B47"/>
    <w:rsid w:val="00D01EB4"/>
    <w:rsid w:val="00D0397A"/>
    <w:rsid w:val="00D04A41"/>
    <w:rsid w:val="00D661B6"/>
    <w:rsid w:val="00DA004E"/>
    <w:rsid w:val="00DB3755"/>
    <w:rsid w:val="00DB480F"/>
    <w:rsid w:val="00DD128C"/>
    <w:rsid w:val="00DD46E4"/>
    <w:rsid w:val="00DD4787"/>
    <w:rsid w:val="00DF5288"/>
    <w:rsid w:val="00DF556D"/>
    <w:rsid w:val="00E01503"/>
    <w:rsid w:val="00E063E5"/>
    <w:rsid w:val="00E07389"/>
    <w:rsid w:val="00E13DF6"/>
    <w:rsid w:val="00E562B8"/>
    <w:rsid w:val="00E62DA0"/>
    <w:rsid w:val="00E90C89"/>
    <w:rsid w:val="00EB2DB5"/>
    <w:rsid w:val="00EC4C53"/>
    <w:rsid w:val="00EC62FA"/>
    <w:rsid w:val="00ED7944"/>
    <w:rsid w:val="00F0330E"/>
    <w:rsid w:val="00F038D7"/>
    <w:rsid w:val="00F170FB"/>
    <w:rsid w:val="00F24A90"/>
    <w:rsid w:val="00F26C09"/>
    <w:rsid w:val="00F35011"/>
    <w:rsid w:val="00F42CAA"/>
    <w:rsid w:val="00F50D00"/>
    <w:rsid w:val="00F7796A"/>
    <w:rsid w:val="00F9470E"/>
    <w:rsid w:val="00FC0F60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597B7"/>
  <w15:chartTrackingRefBased/>
  <w15:docId w15:val="{ECC224C0-4B86-4BCE-BC3E-C343B6C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325E"/>
    <w:pPr>
      <w:spacing w:after="0" w:line="312" w:lineRule="auto"/>
      <w:outlineLvl w:val="1"/>
    </w:pPr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rsid w:val="00C323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323C4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txt">
    <w:name w:val="txt"/>
    <w:basedOn w:val="Normal"/>
    <w:uiPriority w:val="99"/>
    <w:rsid w:val="00C323C4"/>
    <w:pPr>
      <w:tabs>
        <w:tab w:val="center" w:pos="480"/>
        <w:tab w:val="center" w:pos="2560"/>
        <w:tab w:val="center" w:pos="4220"/>
      </w:tabs>
      <w:autoSpaceDE w:val="0"/>
      <w:autoSpaceDN w:val="0"/>
      <w:adjustRightInd w:val="0"/>
      <w:spacing w:after="170"/>
      <w:jc w:val="both"/>
      <w:textAlignment w:val="center"/>
    </w:pPr>
    <w:rPr>
      <w:rFonts w:ascii="Calibri Light" w:hAnsi="Calibri Light" w:cs="Calibri Light"/>
      <w:color w:val="000000"/>
      <w:sz w:val="20"/>
      <w:szCs w:val="20"/>
      <w:lang w:val="de-DE"/>
    </w:rPr>
  </w:style>
  <w:style w:type="character" w:styleId="Lienhypertexte">
    <w:name w:val="Hyperlink"/>
    <w:basedOn w:val="Policepardfaut"/>
    <w:uiPriority w:val="99"/>
    <w:rsid w:val="00C323C4"/>
    <w:rPr>
      <w:color w:val="0563C1"/>
      <w:w w:val="100"/>
      <w:u w:val="thick" w:color="0563C1"/>
    </w:rPr>
  </w:style>
  <w:style w:type="character" w:styleId="Lienhypertextesuivivisit">
    <w:name w:val="FollowedHyperlink"/>
    <w:basedOn w:val="Policepardfaut"/>
    <w:uiPriority w:val="99"/>
    <w:semiHidden/>
    <w:unhideWhenUsed/>
    <w:rsid w:val="00595DC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E593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820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20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20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0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08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8325E"/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paragraph" w:styleId="En-tte">
    <w:name w:val="header"/>
    <w:basedOn w:val="Normal"/>
    <w:link w:val="En-tteCar"/>
    <w:uiPriority w:val="99"/>
    <w:unhideWhenUsed/>
    <w:rsid w:val="0024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BD0"/>
  </w:style>
  <w:style w:type="paragraph" w:styleId="Pieddepage">
    <w:name w:val="footer"/>
    <w:basedOn w:val="Normal"/>
    <w:link w:val="PieddepageCar"/>
    <w:uiPriority w:val="99"/>
    <w:unhideWhenUsed/>
    <w:rsid w:val="0024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BD0"/>
  </w:style>
  <w:style w:type="paragraph" w:styleId="Textedebulles">
    <w:name w:val="Balloon Text"/>
    <w:basedOn w:val="Normal"/>
    <w:link w:val="TextedebullesCar"/>
    <w:uiPriority w:val="99"/>
    <w:semiHidden/>
    <w:unhideWhenUsed/>
    <w:rsid w:val="00F5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epeuxvoter.lu/de/startseit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F8F9B72DA340817AD79D38A4C711" ma:contentTypeVersion="18" ma:contentTypeDescription="Crée un document." ma:contentTypeScope="" ma:versionID="f32b6fb2dba5d5d6e818ebc08bf24e81">
  <xsd:schema xmlns:xsd="http://www.w3.org/2001/XMLSchema" xmlns:xs="http://www.w3.org/2001/XMLSchema" xmlns:p="http://schemas.microsoft.com/office/2006/metadata/properties" xmlns:ns2="bc1b67e7-cc75-4ab8-aaf7-b6d01d29618c" xmlns:ns3="e5a68d31-5d2f-4d64-b103-754c92a60df4" targetNamespace="http://schemas.microsoft.com/office/2006/metadata/properties" ma:root="true" ma:fieldsID="8d07cb3ef6a4f70250b2a5098f9c9b72" ns2:_="" ns3:_="">
    <xsd:import namespace="bc1b67e7-cc75-4ab8-aaf7-b6d01d29618c"/>
    <xsd:import namespace="e5a68d31-5d2f-4d64-b103-754c92a60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ylvie" minOccurs="0"/>
                <xsd:element ref="ns2:MediaLengthInSeconds" minOccurs="0"/>
                <xsd:element ref="ns2: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67e7-cc75-4ab8-aaf7-b6d01d29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ylvie" ma:index="20" nillable="true" ma:displayName="heure" ma:format="DateTime" ma:internalName="Sylvi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Zeit" ma:index="22" nillable="true" ma:displayName="Zeit" ma:format="DateTime" ma:internalName="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50bcbd8-61bb-4ab9-9fcb-35141944f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8d31-5d2f-4d64-b103-754c92a6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3e82b-f483-4da1-a169-45e740d20df8}" ma:internalName="TaxCatchAll" ma:showField="CatchAllData" ma:web="e5a68d31-5d2f-4d64-b103-754c92a6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CD6D2-90EC-4D76-921F-136EC25D7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F1FA2-B29D-45CD-91B3-017E79909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AECD-0DDA-4A21-A8B8-EF455A5E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67e7-cc75-4ab8-aaf7-b6d01d29618c"/>
    <ds:schemaRef ds:uri="e5a68d31-5d2f-4d64-b103-754c92a60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3088</CharactersWithSpaces>
  <SharedDoc>false</SharedDoc>
  <HLinks>
    <vt:vector size="18" baseType="variant">
      <vt:variant>
        <vt:i4>917571</vt:i4>
      </vt:variant>
      <vt:variant>
        <vt:i4>6</vt:i4>
      </vt:variant>
      <vt:variant>
        <vt:i4>0</vt:i4>
      </vt:variant>
      <vt:variant>
        <vt:i4>5</vt:i4>
      </vt:variant>
      <vt:variant>
        <vt:lpwstr>https://www.inclusion-europe.eu/easy-to-read/</vt:lpwstr>
      </vt:variant>
      <vt:variant>
        <vt:lpwstr/>
      </vt:variant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https://jepeuxvoter.lu/de/startseite-2/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https://guichet.public.lu/de/citoyens/citoyennete/elections/elections-communales/inscription-listes-electorales-communales.html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Wagner</dc:creator>
  <cp:keywords/>
  <dc:description/>
  <cp:lastModifiedBy>BROSIUS Béa</cp:lastModifiedBy>
  <cp:revision>8</cp:revision>
  <dcterms:created xsi:type="dcterms:W3CDTF">2023-02-22T08:14:00Z</dcterms:created>
  <dcterms:modified xsi:type="dcterms:W3CDTF">2023-03-16T08:35:00Z</dcterms:modified>
</cp:coreProperties>
</file>